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5A77" w14:textId="5FB20993" w:rsidR="002121FE" w:rsidRPr="005D2717" w:rsidRDefault="007A308E" w:rsidP="0034020D">
      <w:pPr>
        <w:pStyle w:val="1"/>
        <w:spacing w:before="75" w:after="150"/>
        <w:rPr>
          <w:rFonts w:ascii="Arial" w:hAnsi="Arial" w:cs="Arial"/>
          <w:color w:val="38424E"/>
          <w:sz w:val="40"/>
          <w:szCs w:val="40"/>
          <w:lang w:val="ru-RU"/>
        </w:rPr>
      </w:pPr>
      <w:r>
        <w:rPr>
          <w:noProof/>
          <w:color w:val="38424E"/>
        </w:rPr>
        <w:pict w14:anchorId="7FFE8B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00.25pt;margin-top:0;width:151.25pt;height:51pt;z-index:251665408;mso-position-horizontal:right;mso-position-horizontal-relative:margin;mso-position-vertical:top;mso-position-vertical-relative:margin">
            <v:imagedata r:id="rId8" o:title="Asset 1"/>
            <w10:wrap anchorx="margin" anchory="margin"/>
            <w10:anchorlock/>
          </v:shape>
        </w:pict>
      </w:r>
      <w:r w:rsidR="002F001B" w:rsidRPr="005D2717">
        <w:rPr>
          <w:rFonts w:ascii="Arial" w:hAnsi="Arial" w:cs="Arial"/>
          <w:b w:val="0"/>
          <w:noProof/>
          <w:color w:val="38424E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509CA921" wp14:editId="2EC78990">
                <wp:simplePos x="0" y="0"/>
                <wp:positionH relativeFrom="margin">
                  <wp:posOffset>2894965</wp:posOffset>
                </wp:positionH>
                <wp:positionV relativeFrom="page">
                  <wp:posOffset>0</wp:posOffset>
                </wp:positionV>
                <wp:extent cx="3585210" cy="1741805"/>
                <wp:effectExtent l="0" t="0" r="0" b="0"/>
                <wp:wrapNone/>
                <wp:docPr id="3" name="Параллелограм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1741805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0FD1" id="Параллелограмм 3" o:spid="_x0000_s1026" style="position:absolute;margin-left:227.95pt;margin-top:0;width:282.3pt;height:13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2637171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" path="m795556,962025l,,2637171,r,962025l795556,962025xe" fillcolor="#674fc1" stroked="f" strokeweight="1pt">
                <v:stroke joinstyle="miter"/>
                <v:path arrowok="t" o:connecttype="custom" o:connectlocs="1081551,1741805;0,0;3585210,0;3585210,1741805;1081551,1741805" o:connectangles="0,0,0,0,0"/>
                <w10:wrap anchorx="margin" anchory="page"/>
                <w10:anchorlock/>
              </v:shape>
            </w:pict>
          </mc:Fallback>
        </mc:AlternateContent>
      </w:r>
      <w:r w:rsidR="00531A2C" w:rsidRPr="005D2717">
        <w:rPr>
          <w:noProof/>
          <w:color w:val="38424E"/>
          <w:lang w:val="ru-RU" w:eastAsia="ru-RU"/>
        </w:rPr>
        <mc:AlternateContent>
          <mc:Choice Requires="wps">
            <w:drawing>
              <wp:anchor distT="0" distB="0" distL="114300" distR="114300" simplePos="0" relativeHeight="251658238" behindDoc="1" locked="1" layoutInCell="1" allowOverlap="1" wp14:anchorId="3836218D" wp14:editId="0ED109BD">
                <wp:simplePos x="0" y="0"/>
                <wp:positionH relativeFrom="margin">
                  <wp:posOffset>-1103630</wp:posOffset>
                </wp:positionH>
                <wp:positionV relativeFrom="margin">
                  <wp:posOffset>-720090</wp:posOffset>
                </wp:positionV>
                <wp:extent cx="7792085" cy="38163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B2368" id="Прямоугольник 1" o:spid="_x0000_s1026" style="position:absolute;margin-left:-86.9pt;margin-top:-56.7pt;width:613.55pt;height:30.0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" fillcolor="#22b7ab" stroked="f" strokeweight="1pt">
                <w10:wrap anchorx="margin" anchory="margin"/>
                <w10:anchorlock/>
              </v:rect>
            </w:pict>
          </mc:Fallback>
        </mc:AlternateContent>
      </w:r>
      <w:r w:rsidR="00431FF2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Бриф </w:t>
      </w:r>
      <w:r w:rsidR="009040AB">
        <w:rPr>
          <w:rFonts w:ascii="Arial" w:hAnsi="Arial" w:cs="Arial"/>
          <w:color w:val="38424E"/>
          <w:sz w:val="40"/>
          <w:szCs w:val="40"/>
          <w:lang w:val="ru-RU"/>
        </w:rPr>
        <w:t>на</w:t>
      </w:r>
      <w:r w:rsidR="002121FE" w:rsidRPr="005D2717">
        <w:rPr>
          <w:rFonts w:ascii="Arial" w:hAnsi="Arial" w:cs="Arial"/>
          <w:color w:val="38424E"/>
          <w:sz w:val="40"/>
          <w:szCs w:val="40"/>
          <w:lang w:val="ru-RU"/>
        </w:rPr>
        <w:t xml:space="preserve"> разработк</w:t>
      </w:r>
      <w:r w:rsidR="009040AB">
        <w:rPr>
          <w:rFonts w:ascii="Arial" w:hAnsi="Arial" w:cs="Arial"/>
          <w:color w:val="38424E"/>
          <w:sz w:val="40"/>
          <w:szCs w:val="40"/>
          <w:lang w:val="ru-RU"/>
        </w:rPr>
        <w:t>у</w:t>
      </w:r>
    </w:p>
    <w:p w14:paraId="4FDF59CD" w14:textId="0E195066" w:rsidR="00431FF2" w:rsidRPr="002F001B" w:rsidRDefault="00C11BFA" w:rsidP="0034020D">
      <w:pPr>
        <w:pStyle w:val="1"/>
        <w:spacing w:before="75" w:after="150"/>
        <w:rPr>
          <w:rFonts w:ascii="Arial" w:hAnsi="Arial" w:cs="Arial"/>
          <w:color w:val="000000"/>
          <w:sz w:val="40"/>
          <w:szCs w:val="40"/>
          <w:lang w:val="ru-RU"/>
        </w:rPr>
      </w:pPr>
      <w:r>
        <w:rPr>
          <w:rFonts w:ascii="Arial" w:hAnsi="Arial" w:cs="Arial"/>
          <w:color w:val="38424E"/>
          <w:sz w:val="40"/>
          <w:szCs w:val="40"/>
          <w:lang w:val="ru-RU"/>
        </w:rPr>
        <w:t>Сайта</w:t>
      </w:r>
      <w:r w:rsidR="00B40496" w:rsidRPr="005D2717">
        <w:rPr>
          <w:rFonts w:ascii="Arial" w:hAnsi="Arial" w:cs="Arial"/>
          <w:color w:val="38424E"/>
          <w:sz w:val="40"/>
          <w:szCs w:val="40"/>
          <w:lang w:val="ru-RU"/>
        </w:rPr>
        <w:tab/>
      </w:r>
      <w:r w:rsidR="00B40496" w:rsidRPr="002F001B">
        <w:rPr>
          <w:rFonts w:ascii="Arial" w:hAnsi="Arial" w:cs="Arial"/>
          <w:color w:val="000000"/>
          <w:sz w:val="40"/>
          <w:szCs w:val="40"/>
          <w:lang w:val="ru-RU"/>
        </w:rPr>
        <w:tab/>
      </w:r>
      <w:r w:rsidR="007C71DD">
        <w:rPr>
          <w:rFonts w:ascii="Arial" w:hAnsi="Arial" w:cs="Arial"/>
          <w:color w:val="000000"/>
          <w:sz w:val="40"/>
          <w:szCs w:val="40"/>
          <w:lang w:val="ru-RU"/>
        </w:rPr>
        <w:t xml:space="preserve"> </w:t>
      </w:r>
    </w:p>
    <w:p w14:paraId="4684EDC1" w14:textId="24730AB8" w:rsidR="00F12233" w:rsidRDefault="00F12233" w:rsidP="00F54DE1">
      <w:pPr>
        <w:pStyle w:val="1"/>
        <w:spacing w:before="0" w:line="240" w:lineRule="auto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</w:p>
    <w:p w14:paraId="6C6F0B29" w14:textId="77777777" w:rsidR="00F54DE1" w:rsidRPr="00F54DE1" w:rsidRDefault="00F54DE1" w:rsidP="00F54DE1">
      <w:pPr>
        <w:rPr>
          <w:lang w:val="ru-RU"/>
        </w:rPr>
      </w:pPr>
    </w:p>
    <w:p w14:paraId="74A1EE9C" w14:textId="780F0D0D" w:rsidR="00431FF2" w:rsidRPr="005D2717" w:rsidRDefault="00431FF2" w:rsidP="00431FF2">
      <w:pPr>
        <w:pStyle w:val="1"/>
        <w:spacing w:before="75" w:after="150" w:line="240" w:lineRule="auto"/>
        <w:rPr>
          <w:rFonts w:ascii="Arial" w:hAnsi="Arial" w:cs="Arial"/>
          <w:b w:val="0"/>
          <w:color w:val="38424E"/>
          <w:sz w:val="24"/>
          <w:szCs w:val="24"/>
          <w:lang w:val="ru-RU"/>
        </w:rPr>
      </w:pPr>
      <w:r w:rsidRPr="005D2717">
        <w:rPr>
          <w:rFonts w:ascii="Arial" w:hAnsi="Arial" w:cs="Arial"/>
          <w:b w:val="0"/>
          <w:color w:val="38424E"/>
          <w:sz w:val="24"/>
          <w:szCs w:val="24"/>
          <w:lang w:val="ru-RU"/>
        </w:rPr>
        <w:t>к договору № ____ от ____________</w:t>
      </w:r>
    </w:p>
    <w:p w14:paraId="034BCD4A" w14:textId="4AB93A9A" w:rsidR="00431FF2" w:rsidRPr="005D2717" w:rsidRDefault="00431FF2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0945D4EB" w14:textId="64B6869F" w:rsidR="00194611" w:rsidRDefault="00431FF2" w:rsidP="00321730">
      <w:pPr>
        <w:spacing w:line="240" w:lineRule="auto"/>
        <w:rPr>
          <w:rFonts w:cs="Arial"/>
          <w:color w:val="38424E"/>
          <w:sz w:val="24"/>
          <w:szCs w:val="24"/>
          <w:lang w:val="ru-RU"/>
        </w:rPr>
      </w:pPr>
      <w:r w:rsidRPr="005D2717">
        <w:rPr>
          <w:rFonts w:cs="Arial"/>
          <w:color w:val="38424E"/>
          <w:sz w:val="24"/>
          <w:szCs w:val="24"/>
          <w:lang w:val="ru-RU"/>
        </w:rPr>
        <w:t>г. Симферополь</w:t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</w:r>
      <w:r w:rsidRPr="005D2717">
        <w:rPr>
          <w:rFonts w:cs="Arial"/>
          <w:color w:val="38424E"/>
          <w:sz w:val="24"/>
          <w:szCs w:val="24"/>
          <w:lang w:val="ru-RU"/>
        </w:rPr>
        <w:tab/>
        <w:t xml:space="preserve">                   </w:t>
      </w:r>
      <w:r w:rsidR="00A205F1">
        <w:rPr>
          <w:rFonts w:cs="Arial"/>
          <w:color w:val="38424E"/>
          <w:sz w:val="24"/>
          <w:szCs w:val="24"/>
          <w:lang w:val="ru-RU"/>
        </w:rPr>
        <w:t xml:space="preserve"> </w:t>
      </w:r>
      <w:r w:rsidR="00A205F1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>__</w:t>
      </w:r>
      <w:r w:rsidR="00A205F1">
        <w:rPr>
          <w:rFonts w:eastAsia="Times New Roman" w:cs="Arial"/>
          <w:color w:val="38424E"/>
          <w:sz w:val="24"/>
          <w:szCs w:val="24"/>
          <w:lang w:val="ru-RU" w:eastAsia="ru-RU"/>
        </w:rPr>
        <w:t>"</w:t>
      </w:r>
      <w:r w:rsidRPr="005D2717">
        <w:rPr>
          <w:rFonts w:eastAsia="Times New Roman" w:cs="Arial"/>
          <w:color w:val="38424E"/>
          <w:sz w:val="24"/>
          <w:szCs w:val="24"/>
          <w:lang w:val="ru-RU" w:eastAsia="ru-RU"/>
        </w:rPr>
        <w:t xml:space="preserve"> ________201_ г.</w:t>
      </w:r>
    </w:p>
    <w:p w14:paraId="21FAFC47" w14:textId="34ACFE2B" w:rsidR="00321730" w:rsidRDefault="00321730" w:rsidP="00F54DE1">
      <w:pPr>
        <w:spacing w:after="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6B9F914F" w14:textId="77777777" w:rsidR="00321730" w:rsidRPr="00321730" w:rsidRDefault="00321730" w:rsidP="00F54DE1">
      <w:pPr>
        <w:spacing w:after="120" w:line="240" w:lineRule="auto"/>
        <w:rPr>
          <w:rFonts w:cs="Arial"/>
          <w:color w:val="38424E"/>
          <w:sz w:val="24"/>
          <w:szCs w:val="24"/>
          <w:lang w:val="ru-RU"/>
        </w:rPr>
      </w:pPr>
    </w:p>
    <w:p w14:paraId="5705F4D7" w14:textId="405BDE07" w:rsidR="00BF1277" w:rsidRPr="009D1E38" w:rsidRDefault="00BF1277" w:rsidP="009D37EA">
      <w:pPr>
        <w:spacing w:line="240" w:lineRule="auto"/>
        <w:jc w:val="both"/>
        <w:rPr>
          <w:rStyle w:val="A10"/>
          <w:rFonts w:cs="Arial"/>
          <w:b/>
          <w:color w:val="22B7AB"/>
          <w:sz w:val="28"/>
          <w:lang w:val="ru-RU"/>
        </w:rPr>
      </w:pPr>
      <w:r w:rsidRPr="009D1E38">
        <w:rPr>
          <w:rStyle w:val="A10"/>
          <w:rFonts w:cs="Arial"/>
          <w:b/>
          <w:color w:val="22B7AB"/>
          <w:sz w:val="28"/>
          <w:lang w:val="ru-RU"/>
        </w:rPr>
        <w:t>Что такое бриф?</w:t>
      </w:r>
    </w:p>
    <w:p w14:paraId="3C9C26D0" w14:textId="7DA1FC5A" w:rsidR="0034020D" w:rsidRDefault="00BF1277" w:rsidP="009D37EA">
      <w:pPr>
        <w:pStyle w:val="11"/>
        <w:spacing w:line="276" w:lineRule="auto"/>
        <w:jc w:val="both"/>
        <w:rPr>
          <w:rStyle w:val="A10"/>
          <w:rFonts w:cs="Arial"/>
          <w:color w:val="38424E"/>
          <w:sz w:val="24"/>
        </w:rPr>
      </w:pPr>
      <w:r w:rsidRPr="005D2717">
        <w:rPr>
          <w:rStyle w:val="A10"/>
          <w:rFonts w:cs="Arial"/>
          <w:color w:val="38424E"/>
          <w:sz w:val="24"/>
        </w:rPr>
        <w:t xml:space="preserve">Бриф </w:t>
      </w:r>
      <w:r w:rsidR="000E14CC">
        <w:rPr>
          <w:rStyle w:val="A10"/>
          <w:rFonts w:cs="Arial"/>
          <w:color w:val="38424E"/>
          <w:sz w:val="24"/>
        </w:rPr>
        <w:t>—</w:t>
      </w:r>
      <w:r w:rsidRPr="005D2717">
        <w:rPr>
          <w:rStyle w:val="A10"/>
          <w:rFonts w:cs="Arial"/>
          <w:color w:val="38424E"/>
          <w:sz w:val="24"/>
        </w:rPr>
        <w:t xml:space="preserve"> это анкета, содержащая список основных требований и информацию о будущем сайте, на основе которой </w:t>
      </w:r>
      <w:r w:rsidR="00C11BFA">
        <w:rPr>
          <w:rStyle w:val="A10"/>
          <w:rFonts w:cs="Arial"/>
          <w:color w:val="38424E"/>
          <w:sz w:val="24"/>
        </w:rPr>
        <w:t>делается предварительная оценка бюджета и сроков создания сайта</w:t>
      </w:r>
      <w:r w:rsidRPr="005D2717">
        <w:rPr>
          <w:rStyle w:val="A10"/>
          <w:rFonts w:cs="Arial"/>
          <w:color w:val="38424E"/>
          <w:sz w:val="24"/>
        </w:rPr>
        <w:t>.</w:t>
      </w:r>
    </w:p>
    <w:p w14:paraId="195B84E0" w14:textId="77777777" w:rsidR="008C4D42" w:rsidRPr="00BF1277" w:rsidRDefault="008C4D42" w:rsidP="009D37EA">
      <w:pPr>
        <w:pStyle w:val="11"/>
        <w:spacing w:after="0" w:line="276" w:lineRule="auto"/>
        <w:jc w:val="both"/>
        <w:rPr>
          <w:rStyle w:val="A10"/>
          <w:rFonts w:cs="Arial"/>
          <w:sz w:val="24"/>
        </w:rPr>
      </w:pPr>
    </w:p>
    <w:p w14:paraId="71BB6181" w14:textId="77777777" w:rsidR="00BF1277" w:rsidRPr="009D1E38" w:rsidRDefault="00BF1277" w:rsidP="009D37EA">
      <w:pPr>
        <w:spacing w:before="240" w:line="240" w:lineRule="auto"/>
        <w:jc w:val="both"/>
        <w:rPr>
          <w:rStyle w:val="A10"/>
          <w:rFonts w:cs="Arial"/>
          <w:b/>
          <w:color w:val="22B7AB"/>
          <w:sz w:val="28"/>
          <w:lang w:val="ru-RU"/>
        </w:rPr>
      </w:pPr>
      <w:bookmarkStart w:id="0" w:name="_GoBack"/>
      <w:r w:rsidRPr="009D1E38">
        <w:rPr>
          <w:rStyle w:val="A10"/>
          <w:rFonts w:cs="Arial"/>
          <w:b/>
          <w:color w:val="22B7AB"/>
          <w:sz w:val="28"/>
          <w:lang w:val="ru-RU"/>
        </w:rPr>
        <w:t>Для чего нужен бриф?</w:t>
      </w:r>
    </w:p>
    <w:bookmarkEnd w:id="0"/>
    <w:p w14:paraId="3C987E0F" w14:textId="77777777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Заказчику бриф помогает четко определить цели и задачи будущего сайта.</w:t>
      </w:r>
    </w:p>
    <w:p w14:paraId="4128EA61" w14:textId="77777777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 и примерный внешний вид. </w:t>
      </w:r>
    </w:p>
    <w:p w14:paraId="5FEB2B00" w14:textId="77777777" w:rsidR="007A7F8C" w:rsidRDefault="00BF1277" w:rsidP="007A7F8C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D2717">
        <w:rPr>
          <w:rStyle w:val="A10"/>
          <w:rFonts w:cs="Arial"/>
          <w:color w:val="38424E"/>
          <w:sz w:val="24"/>
          <w:lang w:val="ru-RU"/>
        </w:rPr>
        <w:t>Разработчику бриф необходим для того, чтобы предложить конкретное решение, для достижения наилучшего результата.</w:t>
      </w:r>
      <w:r w:rsidR="007A7F8C" w:rsidRPr="007A7F8C">
        <w:rPr>
          <w:rStyle w:val="A10"/>
          <w:rFonts w:cs="Arial"/>
          <w:color w:val="38424E"/>
          <w:sz w:val="24"/>
          <w:lang w:val="ru-RU"/>
        </w:rPr>
        <w:t xml:space="preserve"> </w:t>
      </w:r>
    </w:p>
    <w:p w14:paraId="45608CE5" w14:textId="61B93BF6" w:rsidR="007A7F8C" w:rsidRPr="005F6370" w:rsidRDefault="007A7F8C" w:rsidP="007A7F8C">
      <w:pPr>
        <w:jc w:val="both"/>
        <w:rPr>
          <w:rStyle w:val="A10"/>
          <w:rFonts w:cs="Arial"/>
          <w:color w:val="38424E"/>
          <w:sz w:val="24"/>
          <w:lang w:val="ru-RU"/>
        </w:rPr>
      </w:pPr>
      <w:r w:rsidRPr="005F6370">
        <w:rPr>
          <w:rStyle w:val="A10"/>
          <w:rFonts w:cs="Arial"/>
          <w:color w:val="38424E"/>
          <w:sz w:val="24"/>
          <w:lang w:val="ru-RU"/>
        </w:rPr>
        <w:t>К брифу Вы можете приложить любые дополнительные материалы</w:t>
      </w:r>
      <w:r>
        <w:rPr>
          <w:rStyle w:val="A10"/>
          <w:rFonts w:cs="Arial"/>
          <w:color w:val="38424E"/>
          <w:sz w:val="24"/>
          <w:lang w:val="ru-RU"/>
        </w:rPr>
        <w:t xml:space="preserve"> </w:t>
      </w:r>
      <w:r w:rsidRPr="005F6370">
        <w:rPr>
          <w:rStyle w:val="A10"/>
          <w:rFonts w:cs="Arial"/>
          <w:color w:val="38424E"/>
          <w:sz w:val="24"/>
          <w:lang w:val="ru-RU"/>
        </w:rPr>
        <w:t>(</w:t>
      </w:r>
      <w:r w:rsidR="009040AB">
        <w:rPr>
          <w:rStyle w:val="A10"/>
          <w:rFonts w:cs="Arial"/>
          <w:color w:val="38424E"/>
          <w:sz w:val="24"/>
          <w:lang w:val="ru-RU"/>
        </w:rPr>
        <w:t>наброски</w:t>
      </w:r>
      <w:r>
        <w:rPr>
          <w:rStyle w:val="A10"/>
          <w:rFonts w:cs="Arial"/>
          <w:color w:val="38424E"/>
          <w:sz w:val="24"/>
          <w:lang w:val="ru-RU"/>
        </w:rPr>
        <w:t xml:space="preserve">, структуру, </w:t>
      </w:r>
      <w:r w:rsidRPr="005F6370">
        <w:rPr>
          <w:rStyle w:val="A10"/>
          <w:rFonts w:cs="Arial"/>
          <w:color w:val="38424E"/>
          <w:sz w:val="24"/>
          <w:lang w:val="ru-RU"/>
        </w:rPr>
        <w:t>тексты, иконки, фирменную цветовую схему и т.д.), которые считаете</w:t>
      </w:r>
      <w:r>
        <w:rPr>
          <w:rStyle w:val="A10"/>
          <w:rFonts w:cs="Arial"/>
          <w:color w:val="38424E"/>
          <w:sz w:val="24"/>
          <w:lang w:val="ru-RU"/>
        </w:rPr>
        <w:t xml:space="preserve"> </w:t>
      </w:r>
      <w:r w:rsidRPr="005F6370">
        <w:rPr>
          <w:rStyle w:val="A10"/>
          <w:rFonts w:cs="Arial"/>
          <w:color w:val="38424E"/>
          <w:sz w:val="24"/>
          <w:lang w:val="ru-RU"/>
        </w:rPr>
        <w:t>важными и полезными для разработки.</w:t>
      </w:r>
    </w:p>
    <w:p w14:paraId="59B4586A" w14:textId="266C74AF" w:rsidR="00BF1277" w:rsidRPr="005D2717" w:rsidRDefault="00BF1277" w:rsidP="009D37EA">
      <w:pPr>
        <w:jc w:val="both"/>
        <w:rPr>
          <w:rStyle w:val="A10"/>
          <w:rFonts w:cs="Arial"/>
          <w:color w:val="38424E"/>
          <w:sz w:val="24"/>
          <w:lang w:val="ru-RU"/>
        </w:rPr>
      </w:pPr>
    </w:p>
    <w:p w14:paraId="7487C60D" w14:textId="0A4FB583" w:rsidR="00564F19" w:rsidRPr="00D47209" w:rsidRDefault="00BF1277" w:rsidP="009D37EA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b/>
          <w:i/>
          <w:color w:val="7F7F7F" w:themeColor="text1" w:themeTint="80"/>
          <w:sz w:val="20"/>
          <w:szCs w:val="22"/>
          <w:lang w:val="ru-RU"/>
        </w:rPr>
      </w:pP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От полноты информации зависит </w:t>
      </w:r>
      <w:r w:rsidR="002121FE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результат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проекта.</w:t>
      </w:r>
      <w:r w:rsidR="00564F19"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Мы свяжемся с вами и проконсультируем по любым вопросам. </w:t>
      </w:r>
    </w:p>
    <w:p w14:paraId="2188B6FD" w14:textId="414B1D4C" w:rsidR="00543D1B" w:rsidRDefault="00543D1B" w:rsidP="00F54DE1">
      <w:pPr>
        <w:spacing w:after="0" w:line="240" w:lineRule="auto"/>
        <w:ind w:firstLine="708"/>
        <w:rPr>
          <w:rStyle w:val="A10"/>
          <w:rFonts w:cs="Arial"/>
          <w:b/>
          <w:color w:val="16A69A"/>
          <w:sz w:val="28"/>
          <w:lang w:val="ru-RU"/>
        </w:rPr>
      </w:pPr>
    </w:p>
    <w:p w14:paraId="79AFC6E5" w14:textId="77777777" w:rsidR="005D2717" w:rsidRPr="005D2717" w:rsidRDefault="005D2717" w:rsidP="00F54DE1">
      <w:pPr>
        <w:spacing w:after="0" w:line="240" w:lineRule="auto"/>
        <w:rPr>
          <w:rStyle w:val="A10"/>
          <w:rFonts w:cs="Arial"/>
          <w:b/>
          <w:color w:val="16A69A"/>
          <w:sz w:val="28"/>
          <w:lang w:val="ru-RU"/>
        </w:rPr>
      </w:pPr>
    </w:p>
    <w:p w14:paraId="688A1081" w14:textId="353451F9" w:rsidR="005D2717" w:rsidRDefault="007A7F8C" w:rsidP="007A7F8C">
      <w:pPr>
        <w:spacing w:before="75" w:after="150" w:line="240" w:lineRule="auto"/>
        <w:rPr>
          <w:rStyle w:val="a7"/>
          <w:rFonts w:cs="Arial"/>
          <w:b/>
          <w:color w:val="16A69A"/>
          <w:sz w:val="24"/>
          <w:szCs w:val="24"/>
          <w:lang w:val="ru-RU"/>
        </w:rPr>
      </w:pPr>
      <w:r>
        <w:rPr>
          <w:rStyle w:val="A10"/>
          <w:rFonts w:cs="Arial"/>
          <w:b/>
          <w:color w:val="16A69A"/>
          <w:sz w:val="24"/>
          <w:szCs w:val="24"/>
          <w:lang w:val="ru-RU"/>
        </w:rPr>
        <w:t>Переименуйте (название бренда) з</w:t>
      </w: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аполненный бриф </w:t>
      </w:r>
      <w:r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и </w:t>
      </w:r>
      <w:r w:rsidRPr="005D2717">
        <w:rPr>
          <w:rStyle w:val="A10"/>
          <w:rFonts w:cs="Arial"/>
          <w:b/>
          <w:color w:val="16A69A"/>
          <w:sz w:val="24"/>
          <w:szCs w:val="24"/>
          <w:lang w:val="ru-RU"/>
        </w:rPr>
        <w:t xml:space="preserve">отправьте пожалуйста на адрес: </w:t>
      </w:r>
      <w:hyperlink r:id="rId9" w:history="1">
        <w:proofErr w:type="spellStart"/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info@tigerweb</w:t>
        </w:r>
        <w:proofErr w:type="spellEnd"/>
        <w:r w:rsidRPr="005D2717">
          <w:rPr>
            <w:rStyle w:val="a7"/>
            <w:rFonts w:cs="Arial"/>
            <w:b/>
            <w:color w:val="16A69A"/>
            <w:sz w:val="24"/>
            <w:szCs w:val="24"/>
            <w:lang w:val="ru-RU"/>
          </w:rPr>
          <w:t>.</w:t>
        </w:r>
        <w:proofErr w:type="spellStart"/>
        <w:r w:rsidRPr="005D2717">
          <w:rPr>
            <w:rStyle w:val="a7"/>
            <w:rFonts w:cs="Arial"/>
            <w:b/>
            <w:color w:val="16A69A"/>
            <w:sz w:val="24"/>
            <w:szCs w:val="24"/>
          </w:rPr>
          <w:t>ru</w:t>
        </w:r>
        <w:proofErr w:type="spellEnd"/>
      </w:hyperlink>
      <w:r w:rsidR="005D2717">
        <w:rPr>
          <w:rStyle w:val="a7"/>
          <w:rFonts w:cs="Arial"/>
          <w:b/>
          <w:color w:val="16A69A"/>
          <w:sz w:val="24"/>
          <w:szCs w:val="24"/>
          <w:lang w:val="ru-RU"/>
        </w:rPr>
        <w:br w:type="page"/>
      </w:r>
    </w:p>
    <w:p w14:paraId="563DE468" w14:textId="519F396A" w:rsidR="00321730" w:rsidRPr="008C4D42" w:rsidRDefault="00543D1B" w:rsidP="00321730">
      <w:pPr>
        <w:spacing w:before="75" w:after="150" w:line="240" w:lineRule="auto"/>
        <w:jc w:val="center"/>
        <w:rPr>
          <w:rFonts w:cs="Arial"/>
          <w:b/>
          <w:color w:val="38424E"/>
          <w:sz w:val="36"/>
          <w:szCs w:val="24"/>
          <w:lang w:val="ru-RU"/>
        </w:rPr>
      </w:pPr>
      <w:r w:rsidRPr="008C4D42">
        <w:rPr>
          <w:rFonts w:cs="Arial"/>
          <w:b/>
          <w:color w:val="38424E"/>
          <w:sz w:val="36"/>
          <w:szCs w:val="24"/>
          <w:lang w:val="ru-RU"/>
        </w:rPr>
        <w:lastRenderedPageBreak/>
        <w:t>Общая информация</w:t>
      </w:r>
    </w:p>
    <w:p w14:paraId="55D88AED" w14:textId="7E356345" w:rsidR="008C4D42" w:rsidRPr="00F54DE1" w:rsidRDefault="008C4D42" w:rsidP="00F54DE1">
      <w:pPr>
        <w:spacing w:after="0" w:line="240" w:lineRule="auto"/>
        <w:jc w:val="center"/>
        <w:rPr>
          <w:rFonts w:cs="Arial"/>
          <w:b/>
          <w:color w:val="38424E"/>
          <w:szCs w:val="24"/>
          <w:lang w:val="ru-RU"/>
        </w:rPr>
      </w:pPr>
    </w:p>
    <w:tbl>
      <w:tblPr>
        <w:tblpPr w:leftFromText="180" w:rightFromText="180" w:vertAnchor="text" w:horzAnchor="margin" w:tblpY="747"/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140" w:firstRow="0" w:lastRow="1" w:firstColumn="0" w:lastColumn="1" w:noHBand="0" w:noVBand="0"/>
      </w:tblPr>
      <w:tblGrid>
        <w:gridCol w:w="4667"/>
        <w:gridCol w:w="4668"/>
      </w:tblGrid>
      <w:tr w:rsidR="001706C2" w:rsidRPr="00707FC2" w14:paraId="71C60A19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73B1CDE0" w14:textId="538A3607" w:rsidR="001706C2" w:rsidRPr="00321730" w:rsidRDefault="001706C2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Название компании</w:t>
            </w:r>
            <w:r w:rsidR="00BD1B6F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(название проекта, для которого делается сайт)</w:t>
            </w:r>
          </w:p>
        </w:tc>
        <w:tc>
          <w:tcPr>
            <w:tcW w:w="2500" w:type="pct"/>
            <w:vAlign w:val="center"/>
          </w:tcPr>
          <w:p w14:paraId="07340590" w14:textId="7E5A43C2" w:rsidR="001706C2" w:rsidRPr="00321730" w:rsidRDefault="001706C2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14:paraId="327FDF8C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557E6867" w14:textId="4DA36A31" w:rsidR="001706C2" w:rsidRPr="00321730" w:rsidRDefault="001706C2" w:rsidP="00A31DCC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</w:t>
            </w:r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едставитель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(</w:t>
            </w:r>
            <w:proofErr w:type="spellStart"/>
            <w:r w:rsidRPr="00321730">
              <w:rPr>
                <w:rFonts w:cs="Arial"/>
                <w:color w:val="38424E"/>
                <w:sz w:val="20"/>
                <w:szCs w:val="20"/>
              </w:rPr>
              <w:t>заказчик</w:t>
            </w:r>
            <w:proofErr w:type="spellEnd"/>
            <w:r w:rsidR="00DE053C">
              <w:rPr>
                <w:rFonts w:cs="Arial"/>
                <w:color w:val="38424E"/>
                <w:sz w:val="20"/>
                <w:szCs w:val="20"/>
                <w:lang w:val="ru-RU"/>
              </w:rPr>
              <w:t>, ФИО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D78130E" w14:textId="64C1351F" w:rsidR="001706C2" w:rsidRPr="00321730" w:rsidRDefault="001706C2" w:rsidP="00BD1B6F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707FC2" w14:paraId="432CF85E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6EAFC138" w14:textId="45A8C09B" w:rsidR="001706C2" w:rsidRPr="00321730" w:rsidRDefault="001706C2" w:rsidP="00DE053C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Контактные данные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 w:rsidR="00DE053C">
              <w:rPr>
                <w:rFonts w:cs="Arial"/>
                <w:color w:val="38424E"/>
                <w:sz w:val="20"/>
                <w:szCs w:val="20"/>
                <w:lang w:val="ru-RU"/>
              </w:rPr>
              <w:t>т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елефон, </w:t>
            </w:r>
            <w:r w:rsidR="00DE053C">
              <w:rPr>
                <w:rFonts w:cs="Arial"/>
                <w:color w:val="38424E"/>
                <w:sz w:val="20"/>
                <w:szCs w:val="20"/>
              </w:rPr>
              <w:t>e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-</w:t>
            </w:r>
            <w:r w:rsidRPr="00321730">
              <w:rPr>
                <w:rFonts w:cs="Arial"/>
                <w:color w:val="38424E"/>
                <w:sz w:val="20"/>
                <w:szCs w:val="20"/>
              </w:rPr>
              <w:t>mail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794667F" w14:textId="42F4FB43" w:rsidR="001706C2" w:rsidRPr="00321730" w:rsidRDefault="001706C2" w:rsidP="00BD1B6F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707FC2" w14:paraId="35FA5232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2F410D02" w14:textId="2871E339" w:rsidR="001706C2" w:rsidRPr="00321730" w:rsidRDefault="00A31DCC" w:rsidP="00A31DCC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Веб-сайт </w:t>
            </w:r>
            <w:r w:rsidR="001706C2"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укажите ссылку на сайт или группу в социальных сетях</w:t>
            </w:r>
            <w:r w:rsidR="001706C2"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6D9CDDEA" w14:textId="6127E920" w:rsidR="001706C2" w:rsidRPr="00321730" w:rsidRDefault="001706C2" w:rsidP="00BD1B6F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706C2" w:rsidRPr="00707FC2" w14:paraId="7C27A8F5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5F300920" w14:textId="321A8B70" w:rsidR="001706C2" w:rsidRPr="00A31DCC" w:rsidRDefault="001706C2" w:rsidP="003A63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A31DC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Планируемый адрес сайта</w:t>
            </w:r>
            <w:r w:rsidR="00A31DC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A31DCC"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="00A31DCC">
              <w:rPr>
                <w:rFonts w:cs="Arial"/>
                <w:color w:val="38424E"/>
                <w:sz w:val="20"/>
                <w:szCs w:val="20"/>
                <w:lang w:val="ru-RU"/>
              </w:rPr>
              <w:t>укажите доменн</w:t>
            </w:r>
            <w:r w:rsidR="002E6429">
              <w:rPr>
                <w:rFonts w:cs="Arial"/>
                <w:color w:val="38424E"/>
                <w:sz w:val="20"/>
                <w:szCs w:val="20"/>
                <w:lang w:val="ru-RU"/>
              </w:rPr>
              <w:t>ые</w:t>
            </w:r>
            <w:r w:rsidR="00A31DC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им</w:t>
            </w:r>
            <w:r w:rsidR="002E6429">
              <w:rPr>
                <w:rFonts w:cs="Arial"/>
                <w:color w:val="38424E"/>
                <w:sz w:val="20"/>
                <w:szCs w:val="20"/>
                <w:lang w:val="ru-RU"/>
              </w:rPr>
              <w:t>ена</w:t>
            </w:r>
            <w:r w:rsidR="00A31DCC">
              <w:rPr>
                <w:rFonts w:cs="Arial"/>
                <w:color w:val="38424E"/>
                <w:sz w:val="20"/>
                <w:szCs w:val="20"/>
                <w:lang w:val="ru-RU"/>
              </w:rPr>
              <w:t>, необходимо проверить у регистратор</w:t>
            </w:r>
            <w:r w:rsidR="003A636F">
              <w:rPr>
                <w:rFonts w:cs="Arial"/>
                <w:color w:val="38424E"/>
                <w:sz w:val="20"/>
                <w:szCs w:val="20"/>
                <w:lang w:val="ru-RU"/>
              </w:rPr>
              <w:t>а</w:t>
            </w:r>
            <w:r w:rsidR="00A31DCC" w:rsidRPr="00A31D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50DAFCF8" w14:textId="173769AC" w:rsidR="001706C2" w:rsidRPr="00321730" w:rsidRDefault="001706C2" w:rsidP="00BD1B6F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11BFA" w14:paraId="3A4D5483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26F56201" w14:textId="21BC68EA" w:rsidR="00C11BFA" w:rsidRPr="00C11BFA" w:rsidRDefault="00C11BFA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Желаемая дата сдачи проекта</w:t>
            </w:r>
          </w:p>
        </w:tc>
        <w:sdt>
          <w:sdtPr>
            <w:rPr>
              <w:rFonts w:cs="Arial"/>
              <w:color w:val="38424E"/>
              <w:sz w:val="20"/>
              <w:szCs w:val="20"/>
              <w:lang w:val="ru-RU"/>
            </w:rPr>
            <w:id w:val="-1144496751"/>
            <w:placeholder>
              <w:docPart w:val="E9C41D9BDF814C20A12C2D3AE3ED34FE"/>
            </w:placeholder>
            <w:showingPlcHdr/>
            <w:date w:fullDate="2019-08-0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center"/>
              </w:tcPr>
              <w:p w14:paraId="2EBD96C2" w14:textId="543EDD11" w:rsidR="00C11BFA" w:rsidRPr="00321730" w:rsidRDefault="00C11BFA" w:rsidP="00BD1B6F">
                <w:pPr>
                  <w:spacing w:before="80" w:after="80" w:line="240" w:lineRule="auto"/>
                  <w:ind w:left="27"/>
                  <w:rPr>
                    <w:rFonts w:cs="Arial"/>
                    <w:color w:val="38424E"/>
                    <w:sz w:val="20"/>
                    <w:szCs w:val="20"/>
                    <w:lang w:val="ru-RU"/>
                  </w:rPr>
                </w:pPr>
                <w:r w:rsidRPr="00940166">
                  <w:rPr>
                    <w:rStyle w:val="ae"/>
                  </w:rPr>
                  <w:t>Место для ввода даты.</w:t>
                </w:r>
              </w:p>
            </w:tc>
          </w:sdtContent>
        </w:sdt>
      </w:tr>
      <w:tr w:rsidR="008261EA" w:rsidRPr="00707FC2" w14:paraId="26160010" w14:textId="77777777" w:rsidTr="001706C2">
        <w:trPr>
          <w:trHeight w:val="680"/>
        </w:trPr>
        <w:tc>
          <w:tcPr>
            <w:tcW w:w="2500" w:type="pct"/>
            <w:vAlign w:val="center"/>
          </w:tcPr>
          <w:p w14:paraId="5A550275" w14:textId="091C40B3" w:rsidR="008261EA" w:rsidRDefault="008261EA" w:rsidP="008261EA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Откуда узнали о нас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поисковая система, рекомендация, соц. сети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500" w:type="pct"/>
            <w:vAlign w:val="center"/>
          </w:tcPr>
          <w:p w14:paraId="0A4C2437" w14:textId="77777777" w:rsidR="008261EA" w:rsidRDefault="008261EA" w:rsidP="00BD1B6F">
            <w:pPr>
              <w:spacing w:before="80" w:after="80" w:line="240" w:lineRule="auto"/>
              <w:ind w:left="27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281804FF" w14:textId="4EF366FE" w:rsidR="008C4D42" w:rsidRDefault="00543D1B" w:rsidP="00FC4025">
      <w:pPr>
        <w:pStyle w:val="aa"/>
        <w:numPr>
          <w:ilvl w:val="0"/>
          <w:numId w:val="9"/>
        </w:numPr>
        <w:ind w:left="0" w:hanging="567"/>
        <w:jc w:val="both"/>
        <w:rPr>
          <w:rFonts w:cs="Arial"/>
          <w:b/>
          <w:color w:val="22B7AB"/>
          <w:sz w:val="28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>Информация о компании</w:t>
      </w:r>
    </w:p>
    <w:p w14:paraId="6AC2F736" w14:textId="15F11649" w:rsidR="001706C2" w:rsidRPr="001706C2" w:rsidRDefault="001706C2" w:rsidP="001706C2">
      <w:pPr>
        <w:pStyle w:val="aa"/>
        <w:spacing w:after="0"/>
        <w:ind w:left="0"/>
        <w:jc w:val="both"/>
        <w:rPr>
          <w:rFonts w:cs="Arial"/>
          <w:b/>
          <w:color w:val="22B7AB"/>
          <w:sz w:val="24"/>
          <w:lang w:val="ru-RU"/>
        </w:rPr>
      </w:pPr>
    </w:p>
    <w:p w14:paraId="0F5E4A55" w14:textId="105257E6" w:rsidR="0034020D" w:rsidRPr="008261EA" w:rsidRDefault="0034020D" w:rsidP="001706C2">
      <w:pPr>
        <w:spacing w:after="0"/>
        <w:rPr>
          <w:sz w:val="24"/>
          <w:lang w:val="ru-RU"/>
        </w:rPr>
      </w:pPr>
    </w:p>
    <w:p w14:paraId="4202CF79" w14:textId="77777777" w:rsidR="008C4D42" w:rsidRPr="008261EA" w:rsidRDefault="008C4D42" w:rsidP="001706C2">
      <w:pPr>
        <w:spacing w:after="0"/>
        <w:rPr>
          <w:sz w:val="24"/>
          <w:lang w:val="ru-RU"/>
        </w:rPr>
      </w:pPr>
    </w:p>
    <w:p w14:paraId="6C5F5006" w14:textId="46B8CE7E" w:rsidR="00C614D2" w:rsidRPr="001706C2" w:rsidRDefault="007A7F8C" w:rsidP="00FC4025">
      <w:pPr>
        <w:pStyle w:val="aa"/>
        <w:numPr>
          <w:ilvl w:val="0"/>
          <w:numId w:val="9"/>
        </w:numPr>
        <w:ind w:left="0" w:hanging="567"/>
        <w:rPr>
          <w:rFonts w:eastAsia="Times New Roman"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Маркетинговая информация</w:t>
      </w:r>
    </w:p>
    <w:p w14:paraId="35EA70F2" w14:textId="77777777" w:rsidR="001706C2" w:rsidRPr="001706C2" w:rsidRDefault="001706C2" w:rsidP="001706C2">
      <w:pPr>
        <w:pStyle w:val="aa"/>
        <w:spacing w:after="0"/>
        <w:ind w:left="0" w:firstLine="708"/>
        <w:rPr>
          <w:rFonts w:eastAsia="Times New Roman"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32"/>
        <w:gridCol w:w="4503"/>
      </w:tblGrid>
      <w:tr w:rsidR="00BD0B2B" w:rsidRPr="00707FC2" w14:paraId="1A7FB78E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08B2AF2B" w14:textId="677CA9FD" w:rsidR="00BD0B2B" w:rsidRPr="005A650B" w:rsidRDefault="00BD0B2B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Целевая </w:t>
            </w:r>
            <w:r w:rsidR="005A650B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аудитория 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="005A650B">
              <w:rPr>
                <w:rFonts w:cs="Arial"/>
                <w:color w:val="38424E"/>
                <w:sz w:val="20"/>
                <w:szCs w:val="20"/>
                <w:lang w:val="ru-RU"/>
              </w:rPr>
              <w:t>пример: молодые люди 25-30</w:t>
            </w:r>
            <w:r w:rsidR="00FC76BA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лет, доход выше среднего</w:t>
            </w:r>
            <w:r w:rsidR="005A650B"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9F6C210" w14:textId="77777777" w:rsidR="00BD0B2B" w:rsidRPr="003460FD" w:rsidRDefault="00BD0B2B" w:rsidP="002B1242">
            <w:pPr>
              <w:spacing w:after="0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2B1242" w14:paraId="59C13752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EF53ADE" w14:textId="44B3F21C" w:rsidR="002B1242" w:rsidRPr="002B1242" w:rsidRDefault="002B1242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Сфера деятельности</w:t>
            </w:r>
          </w:p>
        </w:tc>
        <w:tc>
          <w:tcPr>
            <w:tcW w:w="2412" w:type="pct"/>
            <w:vAlign w:val="center"/>
          </w:tcPr>
          <w:p w14:paraId="20E058F3" w14:textId="77777777" w:rsidR="002B1242" w:rsidRPr="003460FD" w:rsidRDefault="002B1242" w:rsidP="002B1242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BD0B2B" w14:paraId="20028E30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30B190F6" w14:textId="77777777" w:rsidR="00BD0B2B" w:rsidRPr="00321730" w:rsidRDefault="00BD0B2B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Информация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 о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продуктах</w:t>
            </w:r>
            <w:proofErr w:type="spellEnd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 xml:space="preserve">, </w:t>
            </w:r>
            <w:proofErr w:type="spellStart"/>
            <w:r w:rsidRPr="00321730">
              <w:rPr>
                <w:rFonts w:cs="Arial"/>
                <w:b/>
                <w:color w:val="38424E"/>
                <w:sz w:val="20"/>
                <w:szCs w:val="20"/>
              </w:rPr>
              <w:t>услугах</w:t>
            </w:r>
            <w:proofErr w:type="spellEnd"/>
          </w:p>
        </w:tc>
        <w:tc>
          <w:tcPr>
            <w:tcW w:w="2412" w:type="pct"/>
            <w:vAlign w:val="center"/>
          </w:tcPr>
          <w:p w14:paraId="2713070F" w14:textId="294688A0" w:rsidR="00BD0B2B" w:rsidRPr="003460FD" w:rsidRDefault="00BD0B2B" w:rsidP="002B1242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707FC2" w14:paraId="1AA1D53B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1D1582B5" w14:textId="55BF19C8" w:rsidR="000E47FC" w:rsidRPr="00321730" w:rsidRDefault="00DA0255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Ваши конкурентные преимущества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какими преимуществами обладает ваш товар/услуга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5D44273A" w14:textId="3D053826" w:rsidR="000E47FC" w:rsidRPr="003460FD" w:rsidRDefault="000E47FC" w:rsidP="000E47FC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707FC2" w14:paraId="6F19C5E8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D7E0742" w14:textId="3ACB7D8F" w:rsidR="000E47FC" w:rsidRPr="00321730" w:rsidRDefault="00A31DCC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Уникальность бренда</w:t>
            </w:r>
            <w:r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е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сть ли в товаре что-нибудь уникальное,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особенное, какое-нибудь полезное свойство или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3A65A9">
              <w:rPr>
                <w:rFonts w:cs="Arial"/>
                <w:color w:val="38424E"/>
                <w:sz w:val="20"/>
                <w:szCs w:val="20"/>
                <w:lang w:val="ru-RU"/>
              </w:rPr>
              <w:t>функция?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76E94C1C" w14:textId="0CAC0DD9" w:rsidR="000E47FC" w:rsidRPr="003460FD" w:rsidRDefault="000E47FC" w:rsidP="000E47FC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707FC2" w14:paraId="2BE99037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ACA394F" w14:textId="307D1C8D" w:rsidR="000E47FC" w:rsidRPr="000E47FC" w:rsidRDefault="000E47FC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0E47F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Цели создания сайта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купить, оставить заявку, скачать прайс и т.д.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2412" w:type="pct"/>
            <w:vAlign w:val="center"/>
          </w:tcPr>
          <w:p w14:paraId="4B05786B" w14:textId="53C5C3C6" w:rsidR="000E47FC" w:rsidRPr="003460FD" w:rsidRDefault="000E47FC" w:rsidP="000E47FC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707FC2" w14:paraId="484957F6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60BBD03" w14:textId="013488F6" w:rsidR="000E47FC" w:rsidRPr="00F50116" w:rsidRDefault="00DA0255" w:rsidP="00DA0255">
            <w:pPr>
              <w:spacing w:before="80" w:after="80" w:line="240" w:lineRule="auto"/>
              <w:rPr>
                <w:b/>
                <w:color w:val="5E5D5D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Этапы работы с клиентом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опишите свой ход работы с клиентом)</w:t>
            </w:r>
          </w:p>
        </w:tc>
        <w:tc>
          <w:tcPr>
            <w:tcW w:w="2412" w:type="pct"/>
            <w:vAlign w:val="center"/>
          </w:tcPr>
          <w:p w14:paraId="3B5F0B82" w14:textId="58AF9678" w:rsidR="000E47FC" w:rsidRPr="003460FD" w:rsidRDefault="000E47FC" w:rsidP="000E47FC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C11BFA" w14:paraId="4C4EDBE1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4ACC727A" w14:textId="1F8FEB39" w:rsidR="000E47FC" w:rsidRPr="00F50116" w:rsidRDefault="000E47FC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</w:t>
            </w:r>
            <w:r w:rsidR="0019160A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прямых конкурентов</w:t>
            </w: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14:paraId="205086C4" w14:textId="11F43A8B" w:rsidR="000E47FC" w:rsidRPr="003460FD" w:rsidRDefault="000E47FC" w:rsidP="000E47FC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0E47FC" w:rsidRPr="00C11BFA" w14:paraId="2508FD48" w14:textId="77777777" w:rsidTr="003460FD">
        <w:trPr>
          <w:trHeight w:val="680"/>
        </w:trPr>
        <w:tc>
          <w:tcPr>
            <w:tcW w:w="2588" w:type="pct"/>
            <w:vAlign w:val="center"/>
          </w:tcPr>
          <w:p w14:paraId="7EDEA899" w14:textId="7D91C195" w:rsidR="000E47FC" w:rsidRPr="00F50116" w:rsidRDefault="000E47FC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Сайты </w:t>
            </w:r>
            <w:r w:rsidR="0019160A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партнеров</w:t>
            </w: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(ссылки)</w:t>
            </w:r>
          </w:p>
        </w:tc>
        <w:tc>
          <w:tcPr>
            <w:tcW w:w="2412" w:type="pct"/>
            <w:vAlign w:val="center"/>
          </w:tcPr>
          <w:p w14:paraId="3EF701B3" w14:textId="6E4AEBCB" w:rsidR="000E47FC" w:rsidRPr="003460FD" w:rsidRDefault="000E47FC" w:rsidP="000E47FC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1D72D2C4" w14:textId="104E6651" w:rsidR="008C4D42" w:rsidRDefault="00321730" w:rsidP="00F54DE1">
      <w:pPr>
        <w:spacing w:after="160" w:line="259" w:lineRule="auto"/>
        <w:jc w:val="center"/>
        <w:rPr>
          <w:rFonts w:cs="Arial"/>
          <w:b/>
          <w:color w:val="38424E"/>
          <w:sz w:val="36"/>
          <w:lang w:val="ru-RU"/>
        </w:rPr>
      </w:pPr>
      <w:r w:rsidRPr="008C4D42">
        <w:rPr>
          <w:rFonts w:cs="Arial"/>
          <w:b/>
          <w:color w:val="38424E"/>
          <w:sz w:val="36"/>
          <w:lang w:val="ru-RU"/>
        </w:rPr>
        <w:br w:type="page"/>
      </w:r>
      <w:r w:rsidR="004B17F9" w:rsidRPr="008C4D42">
        <w:rPr>
          <w:rFonts w:cs="Arial"/>
          <w:b/>
          <w:color w:val="38424E"/>
          <w:sz w:val="36"/>
          <w:lang w:val="ru-RU"/>
        </w:rPr>
        <w:t>Веб</w:t>
      </w:r>
      <w:r w:rsidR="002121FE" w:rsidRPr="008C4D42">
        <w:rPr>
          <w:rFonts w:cs="Arial"/>
          <w:b/>
          <w:color w:val="38424E"/>
          <w:sz w:val="36"/>
          <w:lang w:val="ru-RU"/>
        </w:rPr>
        <w:t>-</w:t>
      </w:r>
      <w:r w:rsidR="004B17F9" w:rsidRPr="008C4D42">
        <w:rPr>
          <w:rFonts w:cs="Arial"/>
          <w:b/>
          <w:color w:val="38424E"/>
          <w:sz w:val="36"/>
          <w:lang w:val="ru-RU"/>
        </w:rPr>
        <w:t>сайт</w:t>
      </w:r>
    </w:p>
    <w:p w14:paraId="2AB7EF18" w14:textId="77777777" w:rsidR="00F54DE1" w:rsidRPr="00F54DE1" w:rsidRDefault="00F54DE1" w:rsidP="00F54DE1">
      <w:pPr>
        <w:spacing w:after="0"/>
      </w:pPr>
    </w:p>
    <w:p w14:paraId="228F82F0" w14:textId="220DCC75" w:rsidR="00C614D2" w:rsidRPr="001706C2" w:rsidRDefault="004B17F9" w:rsidP="001706C2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36"/>
          <w:lang w:val="ru-RU"/>
        </w:rPr>
      </w:pPr>
      <w:r w:rsidRPr="00F62618">
        <w:rPr>
          <w:rFonts w:cs="Arial"/>
          <w:b/>
          <w:color w:val="22B7AB"/>
          <w:sz w:val="28"/>
          <w:lang w:val="ru-RU"/>
        </w:rPr>
        <w:t xml:space="preserve">Информация о </w:t>
      </w:r>
      <w:r w:rsidR="00FA2AB6">
        <w:rPr>
          <w:rFonts w:cs="Arial"/>
          <w:b/>
          <w:color w:val="22B7AB"/>
          <w:sz w:val="28"/>
          <w:lang w:val="ru-RU"/>
        </w:rPr>
        <w:t xml:space="preserve">сайте </w:t>
      </w:r>
      <w:r w:rsidRPr="00F62618">
        <w:rPr>
          <w:rFonts w:cs="Arial"/>
          <w:b/>
          <w:color w:val="22B7AB"/>
          <w:sz w:val="28"/>
          <w:lang w:val="ru-RU"/>
        </w:rPr>
        <w:t>(да/нет)</w:t>
      </w:r>
    </w:p>
    <w:p w14:paraId="408FB118" w14:textId="77777777" w:rsidR="001706C2" w:rsidRPr="001706C2" w:rsidRDefault="001706C2" w:rsidP="001706C2">
      <w:pPr>
        <w:pStyle w:val="aa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3111"/>
        <w:gridCol w:w="3112"/>
        <w:gridCol w:w="3112"/>
      </w:tblGrid>
      <w:tr w:rsidR="004B17F9" w:rsidRPr="00707FC2" w14:paraId="1A1AFF5D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1A622A43" w14:textId="77777777" w:rsidR="004B17F9" w:rsidRPr="003334CE" w:rsidRDefault="004B17F9" w:rsidP="00BD1B6F">
            <w:pPr>
              <w:spacing w:before="80" w:after="80" w:line="240" w:lineRule="auto"/>
              <w:rPr>
                <w:rFonts w:cs="Arial"/>
                <w:b/>
                <w:color w:val="38424E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42FC1997" w14:textId="61AFA571" w:rsidR="004B17F9" w:rsidRPr="00E30938" w:rsidRDefault="00EB6648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proofErr w:type="spellStart"/>
            <w:r>
              <w:rPr>
                <w:rFonts w:cs="Arial"/>
                <w:color w:val="38424E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3112" w:type="dxa"/>
            <w:vAlign w:val="center"/>
          </w:tcPr>
          <w:p w14:paraId="5C6E9A1C" w14:textId="7C898441" w:rsidR="004B17F9" w:rsidRPr="00E30938" w:rsidRDefault="00EB6648" w:rsidP="00EB6648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Наличие исходника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br/>
              <w:t>(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ai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psd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pdf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cdr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т.д.)</w:t>
            </w:r>
          </w:p>
        </w:tc>
      </w:tr>
      <w:tr w:rsidR="004B17F9" w:rsidRPr="00EB6648" w14:paraId="4DC008CA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18C34870" w14:textId="60B79E39" w:rsidR="004B17F9" w:rsidRPr="003460FD" w:rsidRDefault="00EB6648" w:rsidP="00EB6648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Знак</w:t>
            </w:r>
            <w:r w:rsidR="003460FD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логотип</w:t>
            </w:r>
            <w:r w:rsidR="003460FD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, слоган</w:t>
            </w:r>
          </w:p>
        </w:tc>
        <w:tc>
          <w:tcPr>
            <w:tcW w:w="3112" w:type="dxa"/>
            <w:vAlign w:val="center"/>
          </w:tcPr>
          <w:p w14:paraId="16BEA644" w14:textId="7EA8375B" w:rsidR="004B17F9" w:rsidRPr="00E30938" w:rsidRDefault="004B17F9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2AFD2D4F" w14:textId="77777777" w:rsidR="004B17F9" w:rsidRPr="00E30938" w:rsidRDefault="004B17F9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4B17F9" w:rsidRPr="00EB6648" w14:paraId="01EA34AD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5B1E0619" w14:textId="77777777" w:rsidR="004B17F9" w:rsidRPr="003334CE" w:rsidRDefault="004B17F9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EB664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Фирменный стиль</w:t>
            </w:r>
          </w:p>
        </w:tc>
        <w:tc>
          <w:tcPr>
            <w:tcW w:w="3112" w:type="dxa"/>
            <w:vAlign w:val="center"/>
          </w:tcPr>
          <w:p w14:paraId="29DCC952" w14:textId="1A21327C" w:rsidR="004B17F9" w:rsidRPr="00E30938" w:rsidRDefault="004B17F9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16241945" w14:textId="77777777" w:rsidR="004B17F9" w:rsidRPr="00E30938" w:rsidRDefault="004B17F9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4B17F9" w:rsidRPr="00EB6648" w14:paraId="1076AC00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4CD5ECBD" w14:textId="03C9296B" w:rsidR="004B17F9" w:rsidRPr="003334CE" w:rsidRDefault="00EB6648" w:rsidP="00BD1B6F">
            <w:pPr>
              <w:spacing w:before="80" w:after="80" w:line="240" w:lineRule="auto"/>
              <w:rPr>
                <w:rFonts w:eastAsia="Times New Roman" w:cs="Arial"/>
                <w:b/>
                <w:color w:val="38424E"/>
                <w:sz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</w:t>
            </w:r>
            <w:r w:rsidR="004B17F9" w:rsidRPr="00EB664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ерсонаж, образ</w:t>
            </w:r>
          </w:p>
        </w:tc>
        <w:tc>
          <w:tcPr>
            <w:tcW w:w="3112" w:type="dxa"/>
            <w:vAlign w:val="center"/>
          </w:tcPr>
          <w:p w14:paraId="45E7E6B3" w14:textId="3B145DDD" w:rsidR="004B17F9" w:rsidRPr="00E30938" w:rsidRDefault="004B17F9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6C8A4B46" w14:textId="77777777" w:rsidR="004B17F9" w:rsidRPr="00E30938" w:rsidRDefault="004B17F9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C3ABC" w:rsidRPr="00707FC2" w14:paraId="02DCF518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32A43E4A" w14:textId="55BB3548" w:rsidR="001C3ABC" w:rsidRDefault="001C3ABC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Графические материалы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буклеты, каталоги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 др.)</w:t>
            </w:r>
          </w:p>
        </w:tc>
        <w:tc>
          <w:tcPr>
            <w:tcW w:w="3112" w:type="dxa"/>
            <w:vAlign w:val="center"/>
          </w:tcPr>
          <w:p w14:paraId="61F66BC8" w14:textId="77777777" w:rsidR="001C3ABC" w:rsidRPr="00E30938" w:rsidRDefault="001C3ABC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4591BBC3" w14:textId="77777777" w:rsidR="001C3ABC" w:rsidRPr="00E30938" w:rsidRDefault="001C3ABC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460FD" w:rsidRPr="00707FC2" w14:paraId="2E87C13C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35B0C52B" w14:textId="31CCAA22" w:rsidR="003460FD" w:rsidRPr="000E47FC" w:rsidRDefault="000E47FC" w:rsidP="00EB6648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В</w:t>
            </w:r>
            <w:r w:rsidRPr="00A205F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идеоролик</w:t>
            </w:r>
            <w:r w:rsidR="000E14C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, промо</w:t>
            </w:r>
            <w:r w:rsidR="00EB664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="00EB6648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br/>
            </w:r>
            <w:r w:rsid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proofErr w:type="spellStart"/>
            <w:r w:rsidR="000E14CC">
              <w:rPr>
                <w:rFonts w:cs="Arial"/>
                <w:color w:val="38424E"/>
                <w:sz w:val="20"/>
                <w:szCs w:val="20"/>
                <w:lang w:val="ru-RU"/>
              </w:rPr>
              <w:t>Youtube</w:t>
            </w:r>
            <w:proofErr w:type="spellEnd"/>
            <w:r w:rsidR="000E14C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112" w:type="dxa"/>
            <w:vAlign w:val="center"/>
          </w:tcPr>
          <w:p w14:paraId="5988D052" w14:textId="77777777" w:rsidR="003460FD" w:rsidRPr="00E30938" w:rsidRDefault="003460FD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70ACC17D" w14:textId="77777777" w:rsidR="003460FD" w:rsidRPr="00E30938" w:rsidRDefault="003460FD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3460FD" w:rsidRPr="00EB6648" w14:paraId="0DB3B5A3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4EC92706" w14:textId="56562946" w:rsidR="003460FD" w:rsidRPr="000E47FC" w:rsidRDefault="000E47FC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Сертификаты, дипломы, патенты, свидетельства</w:t>
            </w:r>
          </w:p>
        </w:tc>
        <w:tc>
          <w:tcPr>
            <w:tcW w:w="3112" w:type="dxa"/>
            <w:vAlign w:val="center"/>
          </w:tcPr>
          <w:p w14:paraId="15EAF6C9" w14:textId="77777777" w:rsidR="003460FD" w:rsidRPr="00E30938" w:rsidRDefault="003460FD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720A3C2E" w14:textId="77777777" w:rsidR="003460FD" w:rsidRPr="00E30938" w:rsidRDefault="003460FD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C3ABC" w:rsidRPr="00707FC2" w14:paraId="66B7E297" w14:textId="77777777" w:rsidTr="00EB6648">
        <w:trPr>
          <w:trHeight w:val="680"/>
        </w:trPr>
        <w:tc>
          <w:tcPr>
            <w:tcW w:w="3111" w:type="dxa"/>
            <w:vAlign w:val="center"/>
          </w:tcPr>
          <w:p w14:paraId="5A93C410" w14:textId="2BDC4F35" w:rsidR="001C3ABC" w:rsidRDefault="001C3ABC" w:rsidP="00BD1B6F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Отзывы и благодарности 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фото, видео, текстовые</w:t>
            </w:r>
            <w:r w:rsidRPr="001C3AB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112" w:type="dxa"/>
            <w:vAlign w:val="center"/>
          </w:tcPr>
          <w:p w14:paraId="71D58688" w14:textId="77777777" w:rsidR="001C3ABC" w:rsidRPr="00E30938" w:rsidRDefault="001C3ABC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3112" w:type="dxa"/>
            <w:vAlign w:val="center"/>
          </w:tcPr>
          <w:p w14:paraId="2796FEC0" w14:textId="77777777" w:rsidR="001C3ABC" w:rsidRPr="00E30938" w:rsidRDefault="001C3ABC" w:rsidP="00BD1B6F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E18183B" w14:textId="741DF243" w:rsidR="008C4D42" w:rsidRDefault="008C4D42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3BE3F91D" w14:textId="77777777" w:rsidR="00F54DE1" w:rsidRPr="008C4D42" w:rsidRDefault="00F54DE1" w:rsidP="001706C2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2B05F5DA" w14:textId="603CDC48" w:rsidR="00C11BFA" w:rsidRPr="00033CDA" w:rsidRDefault="00C11BFA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28"/>
          <w:szCs w:val="20"/>
        </w:rPr>
      </w:pPr>
      <w:r w:rsidRPr="00033CDA">
        <w:rPr>
          <w:rFonts w:cs="Arial"/>
          <w:b/>
          <w:color w:val="22B7AB"/>
          <w:sz w:val="28"/>
          <w:szCs w:val="20"/>
          <w:lang w:val="ru-RU"/>
        </w:rPr>
        <w:t>Предпол</w:t>
      </w:r>
      <w:r w:rsidR="008261EA" w:rsidRPr="00033CDA">
        <w:rPr>
          <w:rFonts w:cs="Arial"/>
          <w:b/>
          <w:color w:val="22B7AB"/>
          <w:sz w:val="28"/>
          <w:szCs w:val="20"/>
          <w:lang w:val="ru-RU"/>
        </w:rPr>
        <w:t>а</w:t>
      </w:r>
      <w:r w:rsidRPr="00033CDA">
        <w:rPr>
          <w:rFonts w:cs="Arial"/>
          <w:b/>
          <w:color w:val="22B7AB"/>
          <w:sz w:val="28"/>
          <w:szCs w:val="20"/>
          <w:lang w:val="ru-RU"/>
        </w:rPr>
        <w:t>гаемый тип сайт</w:t>
      </w:r>
      <w:r w:rsidRPr="00033CDA">
        <w:rPr>
          <w:rFonts w:cs="Arial"/>
          <w:b/>
          <w:color w:val="22B7AB"/>
          <w:sz w:val="28"/>
          <w:szCs w:val="20"/>
        </w:rPr>
        <w:t>а</w:t>
      </w:r>
    </w:p>
    <w:p w14:paraId="510B11F6" w14:textId="77777777" w:rsidR="00C11BFA" w:rsidRPr="00C11BFA" w:rsidRDefault="00C11BFA" w:rsidP="00C11BFA">
      <w:pPr>
        <w:pStyle w:val="aa"/>
        <w:spacing w:after="0"/>
        <w:ind w:left="0"/>
        <w:rPr>
          <w:rFonts w:cs="Arial"/>
          <w:b/>
          <w:color w:val="16A69A"/>
          <w:sz w:val="24"/>
          <w:szCs w:val="20"/>
        </w:rPr>
      </w:pPr>
    </w:p>
    <w:p w14:paraId="6E7F9DFC" w14:textId="4C606912" w:rsidR="00C11BFA" w:rsidRPr="00C11BFA" w:rsidRDefault="007A308E" w:rsidP="00C11BFA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ascii="MS Gothic" w:eastAsia="MS Gothic" w:hAnsi="MS Gothic" w:cs="Arial"/>
            <w:b/>
            <w:color w:val="674FC1"/>
            <w:sz w:val="24"/>
            <w:szCs w:val="24"/>
            <w:lang w:val="ru-RU"/>
          </w:rPr>
          <w:id w:val="207145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C11BFA" w:rsidRPr="00C11BFA">
        <w:rPr>
          <w:rFonts w:cs="Arial"/>
          <w:sz w:val="28"/>
          <w:szCs w:val="24"/>
          <w:lang w:val="ru-RU"/>
        </w:rPr>
        <w:t xml:space="preserve">  </w:t>
      </w:r>
      <w:r w:rsidR="00C11BFA" w:rsidRPr="008261EA">
        <w:rPr>
          <w:rFonts w:cs="Arial"/>
          <w:b/>
          <w:color w:val="38424E"/>
          <w:sz w:val="24"/>
          <w:szCs w:val="24"/>
          <w:lang w:val="ru-RU"/>
        </w:rPr>
        <w:t>Интернет-магазин</w:t>
      </w:r>
      <w:r w:rsidR="008261EA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(</w:t>
      </w:r>
      <w:r w:rsidR="008261EA">
        <w:rPr>
          <w:rFonts w:cs="Arial"/>
          <w:color w:val="38424E"/>
          <w:sz w:val="20"/>
          <w:szCs w:val="20"/>
          <w:lang w:val="ru-RU"/>
        </w:rPr>
        <w:t>продажа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 xml:space="preserve"> товаров и услуг</w:t>
      </w:r>
      <w:r w:rsidR="008261EA">
        <w:rPr>
          <w:rFonts w:cs="Arial"/>
          <w:color w:val="38424E"/>
          <w:sz w:val="20"/>
          <w:szCs w:val="20"/>
          <w:lang w:val="ru-RU"/>
        </w:rPr>
        <w:t>, заказ, оплата, личный кабинет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)</w:t>
      </w:r>
    </w:p>
    <w:p w14:paraId="46EFD5E2" w14:textId="6A892EFE" w:rsidR="00C11BFA" w:rsidRPr="00C11BFA" w:rsidRDefault="007A308E" w:rsidP="00C11BFA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ascii="MS Gothic" w:eastAsia="MS Gothic" w:hAnsi="MS Gothic" w:cs="Arial"/>
            <w:b/>
            <w:color w:val="674FC1"/>
            <w:sz w:val="24"/>
            <w:szCs w:val="24"/>
            <w:lang w:val="ru-RU"/>
          </w:rPr>
          <w:id w:val="-2533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C11BFA" w:rsidRPr="00C11BFA">
        <w:rPr>
          <w:rFonts w:cs="Arial"/>
          <w:sz w:val="24"/>
          <w:szCs w:val="24"/>
          <w:lang w:val="ru-RU"/>
        </w:rPr>
        <w:t xml:space="preserve">  </w:t>
      </w:r>
      <w:r w:rsidR="00C11BFA" w:rsidRPr="008261EA">
        <w:rPr>
          <w:rFonts w:cs="Arial"/>
          <w:b/>
          <w:color w:val="38424E"/>
          <w:sz w:val="24"/>
          <w:szCs w:val="24"/>
          <w:lang w:val="ru-RU"/>
        </w:rPr>
        <w:t>Сайт-каталог</w:t>
      </w:r>
      <w:r w:rsidR="008261EA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(</w:t>
      </w:r>
      <w:r w:rsidR="00EC5983">
        <w:rPr>
          <w:rFonts w:cs="Arial"/>
          <w:color w:val="38424E"/>
          <w:sz w:val="20"/>
          <w:szCs w:val="20"/>
          <w:lang w:val="ru-RU"/>
        </w:rPr>
        <w:t>п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родвижение товаров и услуг</w:t>
      </w:r>
      <w:r w:rsidR="00EC5983">
        <w:rPr>
          <w:rFonts w:cs="Arial"/>
          <w:color w:val="38424E"/>
          <w:sz w:val="20"/>
          <w:szCs w:val="20"/>
          <w:lang w:val="ru-RU"/>
        </w:rPr>
        <w:t>, сбор заявок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)</w:t>
      </w:r>
    </w:p>
    <w:p w14:paraId="27889934" w14:textId="77777777" w:rsidR="00EC5983" w:rsidRDefault="007A308E" w:rsidP="00EC5983">
      <w:pPr>
        <w:pStyle w:val="aa"/>
        <w:spacing w:line="360" w:lineRule="auto"/>
        <w:ind w:left="0"/>
        <w:rPr>
          <w:rFonts w:cs="Arial"/>
          <w:color w:val="38424E"/>
          <w:sz w:val="20"/>
          <w:szCs w:val="20"/>
          <w:lang w:val="ru-RU"/>
        </w:rPr>
      </w:pPr>
      <w:sdt>
        <w:sdtPr>
          <w:rPr>
            <w:rFonts w:ascii="MS Gothic" w:eastAsia="MS Gothic" w:hAnsi="MS Gothic" w:cs="Arial"/>
            <w:b/>
            <w:color w:val="674FC1"/>
            <w:sz w:val="24"/>
            <w:szCs w:val="24"/>
            <w:lang w:val="ru-RU"/>
          </w:rPr>
          <w:id w:val="-4903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FA" w:rsidRPr="00C11BF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C11BFA" w:rsidRPr="00C11BFA">
        <w:rPr>
          <w:rFonts w:cs="Arial"/>
          <w:sz w:val="24"/>
          <w:szCs w:val="24"/>
          <w:lang w:val="ru-RU"/>
        </w:rPr>
        <w:t xml:space="preserve">  </w:t>
      </w:r>
      <w:r w:rsidR="00C11BFA" w:rsidRPr="008261EA">
        <w:rPr>
          <w:rFonts w:cs="Arial"/>
          <w:b/>
          <w:color w:val="38424E"/>
          <w:sz w:val="24"/>
          <w:szCs w:val="24"/>
          <w:lang w:val="ru-RU"/>
        </w:rPr>
        <w:t>Корпоративный сайт</w:t>
      </w:r>
      <w:r w:rsidR="008261EA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(</w:t>
      </w:r>
      <w:r w:rsidR="008261EA">
        <w:rPr>
          <w:rFonts w:cs="Arial"/>
          <w:color w:val="38424E"/>
          <w:sz w:val="20"/>
          <w:szCs w:val="20"/>
          <w:lang w:val="ru-RU"/>
        </w:rPr>
        <w:t>полная информация о компании, каталог услуг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)</w:t>
      </w:r>
    </w:p>
    <w:p w14:paraId="45E885E2" w14:textId="38FC1887" w:rsidR="00EC5983" w:rsidRDefault="007A308E" w:rsidP="00EC5983">
      <w:pPr>
        <w:pStyle w:val="aa"/>
        <w:spacing w:line="360" w:lineRule="auto"/>
        <w:ind w:left="0"/>
        <w:rPr>
          <w:rFonts w:cs="Arial"/>
          <w:color w:val="38424E"/>
          <w:sz w:val="20"/>
          <w:szCs w:val="20"/>
          <w:lang w:val="ru-RU"/>
        </w:rPr>
      </w:pPr>
      <w:sdt>
        <w:sdtPr>
          <w:rPr>
            <w:rFonts w:ascii="MS Gothic" w:eastAsia="MS Gothic" w:hAnsi="MS Gothic" w:cs="Arial"/>
            <w:b/>
            <w:color w:val="674FC1"/>
            <w:sz w:val="24"/>
            <w:szCs w:val="24"/>
            <w:lang w:val="ru-RU"/>
          </w:rPr>
          <w:id w:val="-31703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FA" w:rsidRPr="00C11BF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C11BFA" w:rsidRPr="00C11BFA">
        <w:rPr>
          <w:rFonts w:cs="Arial"/>
          <w:color w:val="38424E"/>
          <w:sz w:val="24"/>
          <w:szCs w:val="24"/>
          <w:lang w:val="ru-RU"/>
        </w:rPr>
        <w:t xml:space="preserve">  </w:t>
      </w:r>
      <w:proofErr w:type="spellStart"/>
      <w:r w:rsidR="00E54D97" w:rsidRPr="008261EA">
        <w:rPr>
          <w:rFonts w:cs="Arial"/>
          <w:b/>
          <w:color w:val="38424E"/>
          <w:sz w:val="24"/>
          <w:szCs w:val="24"/>
          <w:lang w:val="ru-RU"/>
        </w:rPr>
        <w:t>Лендинг</w:t>
      </w:r>
      <w:proofErr w:type="spellEnd"/>
      <w:r w:rsidR="00EC5983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proofErr w:type="spellStart"/>
      <w:r w:rsidR="00EC5983">
        <w:rPr>
          <w:rFonts w:cs="Arial"/>
          <w:b/>
          <w:color w:val="38424E"/>
          <w:sz w:val="24"/>
          <w:szCs w:val="24"/>
          <w:lang w:val="ru-RU"/>
        </w:rPr>
        <w:t>пейдж</w:t>
      </w:r>
      <w:proofErr w:type="spellEnd"/>
      <w:r w:rsidR="008261EA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(</w:t>
      </w:r>
      <w:proofErr w:type="spellStart"/>
      <w:r w:rsidR="00EC5983">
        <w:rPr>
          <w:rFonts w:cs="Arial"/>
          <w:color w:val="38424E"/>
          <w:sz w:val="20"/>
          <w:szCs w:val="20"/>
          <w:lang w:val="ru-RU"/>
        </w:rPr>
        <w:t>лонгрид</w:t>
      </w:r>
      <w:proofErr w:type="spellEnd"/>
      <w:r w:rsidR="00EC5983" w:rsidRPr="00EC5983">
        <w:rPr>
          <w:rFonts w:cs="Arial"/>
          <w:color w:val="38424E"/>
          <w:sz w:val="20"/>
          <w:szCs w:val="20"/>
          <w:lang w:val="ru-RU"/>
        </w:rPr>
        <w:t>, призывающий к выполнению</w:t>
      </w:r>
      <w:r w:rsidR="00EC5983">
        <w:rPr>
          <w:rFonts w:cs="Arial"/>
          <w:color w:val="38424E"/>
          <w:sz w:val="20"/>
          <w:szCs w:val="20"/>
          <w:lang w:val="ru-RU"/>
        </w:rPr>
        <w:t xml:space="preserve"> какого-либо действия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)</w:t>
      </w:r>
    </w:p>
    <w:p w14:paraId="5DB84395" w14:textId="48462439" w:rsidR="008261EA" w:rsidRDefault="007A308E" w:rsidP="00EC5983">
      <w:pPr>
        <w:pStyle w:val="aa"/>
        <w:spacing w:line="360" w:lineRule="auto"/>
        <w:ind w:left="0"/>
        <w:rPr>
          <w:rFonts w:cs="Arial"/>
          <w:b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95822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F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C11BFA" w:rsidRPr="003334CE">
        <w:rPr>
          <w:rFonts w:cs="Arial"/>
          <w:sz w:val="24"/>
          <w:szCs w:val="24"/>
          <w:lang w:val="ru-RU"/>
        </w:rPr>
        <w:t xml:space="preserve">  </w:t>
      </w:r>
      <w:r w:rsidR="00E54D97" w:rsidRPr="008261EA">
        <w:rPr>
          <w:rFonts w:cs="Arial"/>
          <w:b/>
          <w:color w:val="38424E"/>
          <w:sz w:val="24"/>
          <w:szCs w:val="24"/>
          <w:lang w:val="ru-RU"/>
        </w:rPr>
        <w:t>Сайт</w:t>
      </w:r>
      <w:r w:rsidR="00F93B8B" w:rsidRPr="008261EA">
        <w:rPr>
          <w:rFonts w:cs="Arial"/>
          <w:b/>
          <w:color w:val="38424E"/>
          <w:sz w:val="24"/>
          <w:szCs w:val="24"/>
          <w:lang w:val="ru-RU"/>
        </w:rPr>
        <w:t>-</w:t>
      </w:r>
      <w:r w:rsidR="00E54D97" w:rsidRPr="008261EA">
        <w:rPr>
          <w:rFonts w:cs="Arial"/>
          <w:b/>
          <w:color w:val="38424E"/>
          <w:sz w:val="24"/>
          <w:szCs w:val="24"/>
          <w:lang w:val="ru-RU"/>
        </w:rPr>
        <w:t>визитка</w:t>
      </w:r>
      <w:r w:rsidR="008261EA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(</w:t>
      </w:r>
      <w:r w:rsidR="008261EA">
        <w:rPr>
          <w:rFonts w:cs="Arial"/>
          <w:color w:val="38424E"/>
          <w:sz w:val="20"/>
          <w:szCs w:val="20"/>
          <w:lang w:val="ru-RU"/>
        </w:rPr>
        <w:t>общая информация о компании и контакты, 1-2 страницы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)</w:t>
      </w:r>
    </w:p>
    <w:p w14:paraId="0AC7487D" w14:textId="316D0006" w:rsidR="00C11BFA" w:rsidRPr="008261EA" w:rsidRDefault="007A308E" w:rsidP="008261EA">
      <w:pPr>
        <w:pStyle w:val="aa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95547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BF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C11BFA" w:rsidRPr="003334CE">
        <w:rPr>
          <w:rFonts w:cs="Arial"/>
          <w:sz w:val="24"/>
          <w:szCs w:val="24"/>
          <w:lang w:val="ru-RU"/>
        </w:rPr>
        <w:t xml:space="preserve">  </w:t>
      </w:r>
      <w:r w:rsidR="00E54D97" w:rsidRPr="008261EA">
        <w:rPr>
          <w:rFonts w:cs="Arial"/>
          <w:b/>
          <w:color w:val="38424E"/>
          <w:sz w:val="24"/>
          <w:szCs w:val="24"/>
          <w:lang w:val="ru-RU"/>
        </w:rPr>
        <w:t>Промо-сайт</w:t>
      </w:r>
      <w:r w:rsidR="008261EA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="008261EA">
        <w:rPr>
          <w:rFonts w:cs="Arial"/>
          <w:color w:val="38424E"/>
          <w:sz w:val="20"/>
          <w:szCs w:val="20"/>
          <w:lang w:val="ru-RU"/>
        </w:rPr>
        <w:t>(</w:t>
      </w:r>
      <w:proofErr w:type="spellStart"/>
      <w:r w:rsidR="00EC5983">
        <w:rPr>
          <w:rFonts w:cs="Arial"/>
          <w:color w:val="38424E"/>
          <w:sz w:val="20"/>
          <w:szCs w:val="20"/>
          <w:lang w:val="ru-RU"/>
        </w:rPr>
        <w:t>лонгрид</w:t>
      </w:r>
      <w:proofErr w:type="spellEnd"/>
      <w:r w:rsidR="00EC5983">
        <w:rPr>
          <w:rFonts w:cs="Arial"/>
          <w:color w:val="38424E"/>
          <w:sz w:val="20"/>
          <w:szCs w:val="20"/>
          <w:lang w:val="ru-RU"/>
        </w:rPr>
        <w:t>, повествующий о товаре или услуге, сбор заявок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)</w:t>
      </w:r>
    </w:p>
    <w:p w14:paraId="02B0D9F5" w14:textId="32D81BE4" w:rsidR="00C11BFA" w:rsidRPr="00F93B8B" w:rsidRDefault="007A308E" w:rsidP="00C11BFA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5942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C11BFA" w:rsidRPr="003334CE">
        <w:rPr>
          <w:rFonts w:cs="Arial"/>
          <w:sz w:val="24"/>
          <w:szCs w:val="24"/>
          <w:lang w:val="ru-RU"/>
        </w:rPr>
        <w:t xml:space="preserve">  </w:t>
      </w:r>
      <w:r w:rsidR="00E54D97" w:rsidRPr="008261EA">
        <w:rPr>
          <w:rFonts w:cs="Arial"/>
          <w:b/>
          <w:color w:val="38424E"/>
          <w:sz w:val="24"/>
          <w:szCs w:val="24"/>
          <w:lang w:val="ru-RU"/>
        </w:rPr>
        <w:t>Индивидуальный проект</w:t>
      </w:r>
      <w:r w:rsidR="008261EA">
        <w:rPr>
          <w:rFonts w:cs="Arial"/>
          <w:b/>
          <w:color w:val="38424E"/>
          <w:sz w:val="24"/>
          <w:szCs w:val="24"/>
          <w:lang w:val="ru-RU"/>
        </w:rPr>
        <w:t xml:space="preserve"> </w:t>
      </w:r>
      <w:r w:rsidR="008261EA" w:rsidRPr="008261EA">
        <w:rPr>
          <w:rFonts w:cs="Arial"/>
          <w:color w:val="38424E"/>
          <w:sz w:val="20"/>
          <w:szCs w:val="20"/>
          <w:lang w:val="ru-RU"/>
        </w:rPr>
        <w:t>(Продвижение товаров и услуг)</w:t>
      </w:r>
    </w:p>
    <w:p w14:paraId="222B5FA4" w14:textId="36D78895" w:rsidR="00C11BFA" w:rsidRPr="008261EA" w:rsidRDefault="007A308E" w:rsidP="00E54D97">
      <w:pPr>
        <w:pStyle w:val="aa"/>
        <w:spacing w:after="0" w:line="360" w:lineRule="auto"/>
        <w:ind w:left="0"/>
        <w:rPr>
          <w:rFonts w:cs="Arial"/>
          <w:b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41579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88F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54D97">
        <w:rPr>
          <w:rFonts w:cs="Arial"/>
          <w:sz w:val="24"/>
          <w:szCs w:val="24"/>
          <w:lang w:val="ru-RU"/>
        </w:rPr>
        <w:t xml:space="preserve">  </w:t>
      </w:r>
      <w:r w:rsidR="00E54D97" w:rsidRPr="008261EA">
        <w:rPr>
          <w:rFonts w:cs="Arial"/>
          <w:b/>
          <w:color w:val="38424E"/>
          <w:sz w:val="24"/>
          <w:szCs w:val="24"/>
          <w:lang w:val="ru-RU"/>
        </w:rPr>
        <w:t>Свой вариант</w:t>
      </w:r>
      <w:r w:rsidR="00372621" w:rsidRPr="008261EA">
        <w:rPr>
          <w:rFonts w:cs="Arial"/>
          <w:b/>
          <w:color w:val="38424E"/>
          <w:sz w:val="24"/>
          <w:szCs w:val="24"/>
          <w:lang w:val="ru-RU"/>
        </w:rPr>
        <w:t xml:space="preserve">: 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E54D97" w:rsidRPr="00E54D97" w14:paraId="4A7EA88B" w14:textId="77777777" w:rsidTr="00E54D97">
        <w:trPr>
          <w:trHeight w:val="68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586C36C9" w14:textId="5664AE02" w:rsidR="00E54D97" w:rsidRPr="0003562B" w:rsidRDefault="00E54D97" w:rsidP="00E54D97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593ABAE" w14:textId="58B14DAE" w:rsidR="004A5B45" w:rsidRDefault="004A5B45" w:rsidP="00E54D97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</w:p>
    <w:p w14:paraId="24FDE65A" w14:textId="77777777" w:rsidR="004A5B45" w:rsidRDefault="004A5B45">
      <w:pPr>
        <w:spacing w:after="160" w:line="259" w:lineRule="auto"/>
        <w:rPr>
          <w:rFonts w:cs="Arial"/>
          <w:color w:val="38424E"/>
          <w:sz w:val="24"/>
          <w:szCs w:val="24"/>
          <w:lang w:val="ru-RU"/>
        </w:rPr>
      </w:pPr>
      <w:r>
        <w:rPr>
          <w:rFonts w:cs="Arial"/>
          <w:color w:val="38424E"/>
          <w:sz w:val="24"/>
          <w:szCs w:val="24"/>
          <w:lang w:val="ru-RU"/>
        </w:rPr>
        <w:br w:type="page"/>
      </w:r>
    </w:p>
    <w:p w14:paraId="4F594987" w14:textId="0AB3B3D0" w:rsidR="003334CE" w:rsidRPr="00033CDA" w:rsidRDefault="00AD536A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36"/>
          <w:lang w:val="ru-RU"/>
        </w:rPr>
      </w:pPr>
      <w:proofErr w:type="spellStart"/>
      <w:r w:rsidRPr="00033CDA">
        <w:rPr>
          <w:rFonts w:cs="Arial"/>
          <w:b/>
          <w:color w:val="22B7AB"/>
          <w:sz w:val="28"/>
          <w:szCs w:val="20"/>
        </w:rPr>
        <w:t>Задачи</w:t>
      </w:r>
      <w:proofErr w:type="spellEnd"/>
      <w:r w:rsidRPr="00033CDA">
        <w:rPr>
          <w:rFonts w:cs="Arial"/>
          <w:b/>
          <w:color w:val="22B7AB"/>
          <w:sz w:val="28"/>
          <w:szCs w:val="20"/>
        </w:rPr>
        <w:t xml:space="preserve"> </w:t>
      </w:r>
      <w:proofErr w:type="spellStart"/>
      <w:r w:rsidRPr="00033CDA">
        <w:rPr>
          <w:rFonts w:cs="Arial"/>
          <w:b/>
          <w:color w:val="22B7AB"/>
          <w:sz w:val="28"/>
          <w:szCs w:val="20"/>
        </w:rPr>
        <w:t>сайта</w:t>
      </w:r>
      <w:proofErr w:type="spellEnd"/>
    </w:p>
    <w:p w14:paraId="3247102F" w14:textId="77777777" w:rsidR="0013456E" w:rsidRPr="0013456E" w:rsidRDefault="0013456E" w:rsidP="00F54DE1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0F7C57A5" w14:textId="4E3768B3" w:rsidR="00AD536A" w:rsidRPr="003334CE" w:rsidRDefault="007A308E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7511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8"/>
          <w:szCs w:val="24"/>
          <w:lang w:val="ru-RU"/>
        </w:rPr>
        <w:t xml:space="preserve"> </w:t>
      </w:r>
      <w:r w:rsidR="003D6C29" w:rsidRPr="003334CE">
        <w:rPr>
          <w:rFonts w:cs="Arial"/>
          <w:sz w:val="28"/>
          <w:szCs w:val="24"/>
          <w:lang w:val="ru-RU"/>
        </w:rPr>
        <w:t xml:space="preserve"> </w:t>
      </w:r>
      <w:r w:rsidR="00AD536A" w:rsidRPr="00F93B8B">
        <w:rPr>
          <w:rFonts w:cs="Arial"/>
          <w:color w:val="38424E"/>
          <w:sz w:val="24"/>
          <w:szCs w:val="24"/>
          <w:lang w:val="ru-RU"/>
        </w:rPr>
        <w:t>Сформировать имидж</w:t>
      </w:r>
    </w:p>
    <w:p w14:paraId="303B093E" w14:textId="55582702" w:rsidR="00AD536A" w:rsidRPr="003334CE" w:rsidRDefault="007A308E" w:rsidP="003334C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9613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4C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sz w:val="24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Донести информацию</w:t>
      </w:r>
    </w:p>
    <w:p w14:paraId="6540B4AE" w14:textId="0842DC8A" w:rsidR="00AD536A" w:rsidRPr="003334CE" w:rsidRDefault="007A308E" w:rsidP="003334CE">
      <w:pPr>
        <w:pStyle w:val="aa"/>
        <w:spacing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8438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D536A" w:rsidRPr="003334CE">
        <w:rPr>
          <w:rFonts w:cs="Arial"/>
          <w:color w:val="38424E"/>
          <w:sz w:val="24"/>
          <w:szCs w:val="24"/>
          <w:lang w:val="ru-RU"/>
        </w:rPr>
        <w:t xml:space="preserve"> </w:t>
      </w:r>
      <w:r w:rsidR="003D6C29" w:rsidRPr="003334CE">
        <w:rPr>
          <w:rFonts w:cs="Arial"/>
          <w:color w:val="38424E"/>
          <w:sz w:val="24"/>
          <w:szCs w:val="24"/>
          <w:lang w:val="ru-RU"/>
        </w:rPr>
        <w:t xml:space="preserve"> </w:t>
      </w:r>
      <w:r w:rsidR="00AD536A" w:rsidRPr="003334CE">
        <w:rPr>
          <w:rFonts w:cs="Arial"/>
          <w:color w:val="38424E"/>
          <w:sz w:val="24"/>
          <w:szCs w:val="24"/>
          <w:lang w:val="ru-RU"/>
        </w:rPr>
        <w:t>Продать товар/услугу</w:t>
      </w:r>
    </w:p>
    <w:p w14:paraId="539291CA" w14:textId="2B9594EA" w:rsidR="004A5B45" w:rsidRDefault="007A308E" w:rsidP="004A5B45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31861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B45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A5B45" w:rsidRPr="003334CE">
        <w:rPr>
          <w:rFonts w:cs="Arial"/>
          <w:sz w:val="24"/>
          <w:szCs w:val="24"/>
          <w:lang w:val="ru-RU"/>
        </w:rPr>
        <w:t xml:space="preserve">  </w:t>
      </w:r>
      <w:r w:rsidR="004A5B45">
        <w:rPr>
          <w:rFonts w:cs="Arial"/>
          <w:color w:val="38424E"/>
          <w:sz w:val="24"/>
          <w:szCs w:val="24"/>
          <w:lang w:val="ru-RU"/>
        </w:rPr>
        <w:t>Привлечение сотрудников</w:t>
      </w:r>
    </w:p>
    <w:p w14:paraId="07D82136" w14:textId="768ECEEF" w:rsidR="004A5B45" w:rsidRDefault="007A308E" w:rsidP="00E54D97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91049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A5B45" w:rsidRPr="003334CE">
        <w:rPr>
          <w:rFonts w:cs="Arial"/>
          <w:sz w:val="24"/>
          <w:szCs w:val="24"/>
          <w:lang w:val="ru-RU"/>
        </w:rPr>
        <w:t xml:space="preserve">  </w:t>
      </w:r>
      <w:r w:rsidR="004A5B45">
        <w:rPr>
          <w:rFonts w:cs="Arial"/>
          <w:color w:val="38424E"/>
          <w:sz w:val="24"/>
          <w:szCs w:val="24"/>
          <w:lang w:val="ru-RU"/>
        </w:rPr>
        <w:t>Расширение партнерской сети</w:t>
      </w:r>
    </w:p>
    <w:p w14:paraId="26A3D08D" w14:textId="162AA65C" w:rsidR="00E54D97" w:rsidRDefault="00E54D97" w:rsidP="00E54D97">
      <w:pPr>
        <w:pStyle w:val="aa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p w14:paraId="7D3CE0A0" w14:textId="77777777" w:rsidR="00743C08" w:rsidRPr="00E54D97" w:rsidRDefault="00743C08" w:rsidP="00E54D97">
      <w:pPr>
        <w:pStyle w:val="aa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p w14:paraId="74CD61C5" w14:textId="12C7D4E8" w:rsidR="00E54D97" w:rsidRPr="00033CDA" w:rsidRDefault="00E54D97" w:rsidP="00E54D97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36"/>
          <w:lang w:val="ru-RU"/>
        </w:rPr>
      </w:pPr>
      <w:r w:rsidRPr="00033CDA">
        <w:rPr>
          <w:rFonts w:cs="Arial"/>
          <w:b/>
          <w:color w:val="22B7AB"/>
          <w:sz w:val="28"/>
          <w:szCs w:val="20"/>
          <w:lang w:val="ru-RU"/>
        </w:rPr>
        <w:t>Дополнительные языковые версии сайта</w:t>
      </w:r>
    </w:p>
    <w:p w14:paraId="062CB79C" w14:textId="77777777" w:rsidR="00E54D97" w:rsidRPr="0013456E" w:rsidRDefault="00E54D97" w:rsidP="00E54D97">
      <w:pPr>
        <w:pStyle w:val="aa"/>
        <w:spacing w:after="0"/>
        <w:ind w:left="0" w:firstLine="708"/>
        <w:rPr>
          <w:rFonts w:cs="Arial"/>
          <w:color w:val="16A69A"/>
          <w:sz w:val="24"/>
          <w:lang w:val="ru-RU"/>
        </w:rPr>
      </w:pPr>
    </w:p>
    <w:p w14:paraId="7C8C84A7" w14:textId="37D62A99" w:rsidR="00E54D97" w:rsidRPr="003334CE" w:rsidRDefault="007A308E" w:rsidP="00E54D97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02602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D97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54D97" w:rsidRPr="003334CE">
        <w:rPr>
          <w:rFonts w:cs="Arial"/>
          <w:sz w:val="28"/>
          <w:szCs w:val="24"/>
          <w:lang w:val="ru-RU"/>
        </w:rPr>
        <w:t xml:space="preserve">  </w:t>
      </w:r>
      <w:r w:rsidR="00E54D97">
        <w:rPr>
          <w:rFonts w:cs="Arial"/>
          <w:color w:val="38424E"/>
          <w:sz w:val="24"/>
          <w:szCs w:val="24"/>
          <w:lang w:val="ru-RU"/>
        </w:rPr>
        <w:t>Английская версия</w:t>
      </w:r>
    </w:p>
    <w:p w14:paraId="35CA0895" w14:textId="379BB753" w:rsidR="00E54D97" w:rsidRPr="003334CE" w:rsidRDefault="007A308E" w:rsidP="00E54D97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6866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54D97" w:rsidRPr="003334CE">
        <w:rPr>
          <w:rFonts w:cs="Arial"/>
          <w:sz w:val="24"/>
          <w:szCs w:val="24"/>
          <w:lang w:val="ru-RU"/>
        </w:rPr>
        <w:t xml:space="preserve">  </w:t>
      </w:r>
      <w:r w:rsidR="00E54D97">
        <w:rPr>
          <w:rFonts w:cs="Arial"/>
          <w:color w:val="38424E"/>
          <w:sz w:val="24"/>
          <w:szCs w:val="24"/>
          <w:lang w:val="ru-RU"/>
        </w:rPr>
        <w:t>Украинская версия</w:t>
      </w:r>
    </w:p>
    <w:p w14:paraId="5BCDB818" w14:textId="094DA64A" w:rsidR="00E54D97" w:rsidRDefault="007A308E" w:rsidP="00E54D97">
      <w:pPr>
        <w:pStyle w:val="aa"/>
        <w:spacing w:after="0" w:line="360" w:lineRule="auto"/>
        <w:ind w:left="0"/>
        <w:rPr>
          <w:rFonts w:cs="Arial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82142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54D97">
        <w:rPr>
          <w:rFonts w:cs="Arial"/>
          <w:sz w:val="24"/>
          <w:szCs w:val="24"/>
          <w:lang w:val="ru-RU"/>
        </w:rPr>
        <w:t xml:space="preserve">  </w:t>
      </w:r>
      <w:r w:rsidR="00E54D97" w:rsidRPr="00F93B8B">
        <w:rPr>
          <w:rFonts w:cs="Arial"/>
          <w:color w:val="38424E"/>
          <w:sz w:val="24"/>
          <w:szCs w:val="24"/>
          <w:lang w:val="ru-RU"/>
        </w:rPr>
        <w:t>Свой вариант: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E54D97" w:rsidRPr="00E54D97" w14:paraId="1EA73EA6" w14:textId="77777777" w:rsidTr="00E54D97">
        <w:trPr>
          <w:trHeight w:val="68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7E1C4C47" w14:textId="77777777" w:rsidR="00E54D97" w:rsidRPr="0003562B" w:rsidRDefault="00E54D97" w:rsidP="00E54D97">
            <w:pPr>
              <w:spacing w:after="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33A26DF0" w14:textId="238245B9" w:rsidR="008C4D42" w:rsidRDefault="008C4D42" w:rsidP="006E6F79">
      <w:pPr>
        <w:spacing w:after="160" w:line="259" w:lineRule="auto"/>
        <w:rPr>
          <w:rFonts w:cs="Arial"/>
          <w:color w:val="38424E"/>
          <w:sz w:val="24"/>
          <w:szCs w:val="24"/>
          <w:lang w:val="ru-RU"/>
        </w:rPr>
      </w:pPr>
    </w:p>
    <w:p w14:paraId="57B99DC0" w14:textId="77777777" w:rsidR="00743C08" w:rsidRPr="003334CE" w:rsidRDefault="00743C08" w:rsidP="006E6F79">
      <w:pPr>
        <w:spacing w:after="160" w:line="259" w:lineRule="auto"/>
        <w:rPr>
          <w:rFonts w:cs="Arial"/>
          <w:color w:val="38424E"/>
          <w:sz w:val="24"/>
          <w:szCs w:val="24"/>
          <w:lang w:val="ru-RU"/>
        </w:rPr>
      </w:pPr>
    </w:p>
    <w:p w14:paraId="49A5640F" w14:textId="0F0050C4" w:rsidR="00F83B6C" w:rsidRPr="00033CDA" w:rsidRDefault="00E54D97" w:rsidP="00F83B6C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44"/>
          <w:lang w:val="ru-RU"/>
        </w:rPr>
      </w:pPr>
      <w:r w:rsidRPr="00033CDA">
        <w:rPr>
          <w:rFonts w:cs="Arial"/>
          <w:b/>
          <w:color w:val="22B7AB"/>
          <w:sz w:val="28"/>
          <w:szCs w:val="20"/>
          <w:lang w:val="ru-RU"/>
        </w:rPr>
        <w:t>Разделы</w:t>
      </w:r>
      <w:r w:rsidR="0006737A" w:rsidRPr="00033CDA">
        <w:rPr>
          <w:rFonts w:cs="Arial"/>
          <w:b/>
          <w:color w:val="22B7AB"/>
          <w:sz w:val="28"/>
          <w:szCs w:val="20"/>
          <w:lang w:val="ru-RU"/>
        </w:rPr>
        <w:t xml:space="preserve"> </w:t>
      </w:r>
      <w:r w:rsidR="0045430A" w:rsidRPr="00033CDA">
        <w:rPr>
          <w:rFonts w:cs="Arial"/>
          <w:b/>
          <w:color w:val="22B7AB"/>
          <w:sz w:val="28"/>
          <w:szCs w:val="20"/>
          <w:lang w:val="ru-RU"/>
        </w:rPr>
        <w:t>сайта</w:t>
      </w:r>
    </w:p>
    <w:p w14:paraId="339031D2" w14:textId="77777777" w:rsidR="00F83B6C" w:rsidRPr="00F83B6C" w:rsidRDefault="00F83B6C" w:rsidP="00F83B6C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5"/>
      </w:tblGrid>
      <w:tr w:rsidR="00F83B6C" w:rsidRPr="00C11BFA" w14:paraId="4278C3C0" w14:textId="77777777" w:rsidTr="00B22773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53D625B" w14:textId="141701A4" w:rsidR="001706C2" w:rsidRDefault="001706C2" w:rsidP="005A4870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  <w:p w14:paraId="6CA4D045" w14:textId="70203A5E" w:rsidR="00F83B6C" w:rsidRDefault="00F83B6C" w:rsidP="00F83B6C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  <w:r w:rsidRPr="00F83B6C">
              <w:rPr>
                <w:rFonts w:cs="Arial"/>
                <w:color w:val="38424E"/>
                <w:sz w:val="20"/>
                <w:lang w:val="ru-RU"/>
              </w:rPr>
              <w:t>Пример структуры</w:t>
            </w:r>
            <w:r w:rsidR="00E54D97">
              <w:rPr>
                <w:rFonts w:cs="Arial"/>
                <w:color w:val="38424E"/>
                <w:sz w:val="20"/>
                <w:lang w:val="ru-RU"/>
              </w:rPr>
              <w:t xml:space="preserve"> разделов</w:t>
            </w:r>
            <w:r w:rsidRPr="00F83B6C">
              <w:rPr>
                <w:rFonts w:cs="Arial"/>
                <w:color w:val="38424E"/>
                <w:sz w:val="20"/>
                <w:lang w:val="ru-RU"/>
              </w:rPr>
              <w:t xml:space="preserve">: </w:t>
            </w:r>
          </w:p>
          <w:p w14:paraId="09D6E89F" w14:textId="77777777" w:rsidR="00F83B6C" w:rsidRPr="00F83B6C" w:rsidRDefault="00F83B6C" w:rsidP="00F83B6C">
            <w:pPr>
              <w:spacing w:after="0"/>
              <w:ind w:firstLine="284"/>
              <w:rPr>
                <w:rFonts w:cs="Arial"/>
                <w:color w:val="38424E"/>
                <w:sz w:val="20"/>
                <w:lang w:val="ru-RU"/>
              </w:rPr>
            </w:pPr>
          </w:p>
          <w:p w14:paraId="14A6D17D" w14:textId="3C18EA53" w:rsidR="00F83B6C" w:rsidRPr="00F83B6C" w:rsidRDefault="00E54D97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Главная</w:t>
            </w:r>
          </w:p>
          <w:p w14:paraId="4A344FB5" w14:textId="589807DC" w:rsidR="0019160A" w:rsidRPr="0019160A" w:rsidRDefault="00E54D97" w:rsidP="0019160A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Каталог товаров</w:t>
            </w:r>
          </w:p>
          <w:p w14:paraId="50F54D20" w14:textId="2D7B5D2C" w:rsidR="0019160A" w:rsidRDefault="0019160A" w:rsidP="0019160A">
            <w:pPr>
              <w:pStyle w:val="aa"/>
              <w:numPr>
                <w:ilvl w:val="1"/>
                <w:numId w:val="12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proofErr w:type="spellStart"/>
            <w:r>
              <w:rPr>
                <w:rFonts w:cs="Arial"/>
                <w:color w:val="38424E"/>
                <w:sz w:val="20"/>
                <w:lang w:val="ru-RU"/>
              </w:rPr>
              <w:t>Подгатегория</w:t>
            </w:r>
            <w:proofErr w:type="spellEnd"/>
          </w:p>
          <w:p w14:paraId="6F90B57C" w14:textId="5B7274BD" w:rsidR="00F83B6C" w:rsidRPr="00F83B6C" w:rsidRDefault="00E54D97" w:rsidP="0019160A">
            <w:pPr>
              <w:pStyle w:val="aa"/>
              <w:numPr>
                <w:ilvl w:val="1"/>
                <w:numId w:val="12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Карточка товара</w:t>
            </w:r>
          </w:p>
          <w:p w14:paraId="1D8F55E1" w14:textId="59A1FF9D" w:rsidR="00F83B6C" w:rsidRPr="00F83B6C" w:rsidRDefault="00E54D97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Корзина</w:t>
            </w:r>
          </w:p>
          <w:p w14:paraId="1EDE47B8" w14:textId="62F59319" w:rsidR="00F83B6C" w:rsidRPr="00F83B6C" w:rsidRDefault="00E54D97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Оформление заказа</w:t>
            </w:r>
          </w:p>
          <w:p w14:paraId="50723369" w14:textId="318B5A9D" w:rsidR="00F83B6C" w:rsidRPr="00F83B6C" w:rsidRDefault="0019160A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О компании</w:t>
            </w:r>
          </w:p>
          <w:p w14:paraId="38477488" w14:textId="6F6DCBC7" w:rsidR="0019160A" w:rsidRPr="0019160A" w:rsidRDefault="0019160A" w:rsidP="0019160A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Дополнительные услуги</w:t>
            </w:r>
          </w:p>
          <w:p w14:paraId="01282E77" w14:textId="113C298F" w:rsidR="00F83B6C" w:rsidRPr="00F83B6C" w:rsidRDefault="0019160A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Доставка и оплата</w:t>
            </w:r>
            <w:r w:rsidR="00F83B6C" w:rsidRPr="00F83B6C">
              <w:rPr>
                <w:rFonts w:cs="Arial"/>
                <w:color w:val="38424E"/>
                <w:sz w:val="20"/>
                <w:lang w:val="ru-RU"/>
              </w:rPr>
              <w:t xml:space="preserve"> </w:t>
            </w:r>
          </w:p>
          <w:p w14:paraId="612B2059" w14:textId="6CAFCDF0" w:rsidR="00F83B6C" w:rsidRPr="00F83B6C" w:rsidRDefault="0019160A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Отзывы клиентов</w:t>
            </w:r>
          </w:p>
          <w:p w14:paraId="4E84EB25" w14:textId="4E6E4A6B" w:rsidR="00F83B6C" w:rsidRDefault="0019160A" w:rsidP="005A4870">
            <w:pPr>
              <w:pStyle w:val="aa"/>
              <w:numPr>
                <w:ilvl w:val="0"/>
                <w:numId w:val="12"/>
              </w:numPr>
              <w:spacing w:after="0"/>
              <w:ind w:left="454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Личный кабинет</w:t>
            </w:r>
          </w:p>
          <w:p w14:paraId="0A2D0030" w14:textId="77777777" w:rsidR="00F83B6C" w:rsidRDefault="0019160A" w:rsidP="0019160A">
            <w:pPr>
              <w:pStyle w:val="aa"/>
              <w:numPr>
                <w:ilvl w:val="1"/>
                <w:numId w:val="12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Заказы</w:t>
            </w:r>
          </w:p>
          <w:p w14:paraId="0BC34CEC" w14:textId="77777777" w:rsidR="0019160A" w:rsidRDefault="0019160A" w:rsidP="0019160A">
            <w:pPr>
              <w:pStyle w:val="aa"/>
              <w:numPr>
                <w:ilvl w:val="1"/>
                <w:numId w:val="12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Доставки</w:t>
            </w:r>
          </w:p>
          <w:p w14:paraId="07F7A4C5" w14:textId="4D6DC103" w:rsidR="0019160A" w:rsidRPr="0019160A" w:rsidRDefault="0019160A" w:rsidP="0019160A">
            <w:pPr>
              <w:pStyle w:val="aa"/>
              <w:numPr>
                <w:ilvl w:val="1"/>
                <w:numId w:val="12"/>
              </w:numPr>
              <w:spacing w:after="0"/>
              <w:ind w:left="888" w:right="317" w:hanging="284"/>
              <w:rPr>
                <w:rFonts w:cs="Arial"/>
                <w:color w:val="38424E"/>
                <w:sz w:val="20"/>
                <w:lang w:val="ru-RU"/>
              </w:rPr>
            </w:pPr>
            <w:r>
              <w:rPr>
                <w:rFonts w:cs="Arial"/>
                <w:color w:val="38424E"/>
                <w:sz w:val="20"/>
                <w:lang w:val="ru-RU"/>
              </w:rPr>
              <w:t>Профиль</w:t>
            </w:r>
          </w:p>
        </w:tc>
      </w:tr>
      <w:tr w:rsidR="0019160A" w:rsidRPr="00C11BFA" w14:paraId="58EA9080" w14:textId="77777777" w:rsidTr="00B22773"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C8657FE" w14:textId="77777777" w:rsidR="0019160A" w:rsidRDefault="0019160A" w:rsidP="005A4870">
            <w:pPr>
              <w:spacing w:after="0"/>
              <w:rPr>
                <w:rFonts w:cs="Arial"/>
                <w:color w:val="38424E"/>
                <w:sz w:val="20"/>
                <w:lang w:val="ru-RU"/>
              </w:rPr>
            </w:pPr>
          </w:p>
        </w:tc>
      </w:tr>
    </w:tbl>
    <w:p w14:paraId="79633A19" w14:textId="6DBEDE12" w:rsidR="008C4D42" w:rsidRDefault="008C4D42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790B99C9" w14:textId="7197E7B1" w:rsidR="00F83B6C" w:rsidRPr="00D47209" w:rsidRDefault="00F83B6C" w:rsidP="009D37EA">
      <w:pPr>
        <w:pBdr>
          <w:left w:val="single" w:sz="18" w:space="6" w:color="F34545"/>
        </w:pBdr>
        <w:spacing w:after="0"/>
        <w:jc w:val="both"/>
        <w:rPr>
          <w:rFonts w:cs="Arial"/>
          <w:i/>
          <w:color w:val="7F7F7F" w:themeColor="text1" w:themeTint="80"/>
          <w:sz w:val="20"/>
          <w:szCs w:val="24"/>
          <w:lang w:val="ru-RU"/>
        </w:rPr>
      </w:pPr>
      <w:r>
        <w:rPr>
          <w:rFonts w:cs="Arial"/>
          <w:i/>
          <w:color w:val="7F7F7F" w:themeColor="text1" w:themeTint="80"/>
          <w:sz w:val="20"/>
          <w:szCs w:val="24"/>
          <w:lang w:val="ru-RU"/>
        </w:rPr>
        <w:t xml:space="preserve">Замените текст примера на свой, можете использовать пример как основу для своей структуры. </w:t>
      </w:r>
      <w:r w:rsidRPr="00D47209">
        <w:rPr>
          <w:rFonts w:cs="Arial"/>
          <w:i/>
          <w:color w:val="7F7F7F" w:themeColor="text1" w:themeTint="80"/>
          <w:sz w:val="20"/>
          <w:szCs w:val="24"/>
          <w:lang w:val="ru-RU"/>
        </w:rPr>
        <w:t>Вы можете нарисовать от руки на обычном листе А4 каким вы видите свой сайт, либо прикрепить к письму имеющийся документ со структурой сайта</w:t>
      </w:r>
      <w:r w:rsidRPr="00D47209">
        <w:rPr>
          <w:rStyle w:val="A10"/>
          <w:rFonts w:cs="Arial"/>
          <w:i/>
          <w:color w:val="7F7F7F" w:themeColor="text1" w:themeTint="80"/>
          <w:sz w:val="20"/>
          <w:szCs w:val="24"/>
          <w:lang w:val="ru-RU"/>
        </w:rPr>
        <w:t xml:space="preserve">. </w:t>
      </w:r>
    </w:p>
    <w:p w14:paraId="4E5A4B67" w14:textId="77777777" w:rsidR="00F83B6C" w:rsidRDefault="00F83B6C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543E5A48" w14:textId="126E0F6B" w:rsidR="0019160A" w:rsidRDefault="0019160A" w:rsidP="0019160A">
      <w:pPr>
        <w:spacing w:after="160" w:line="259" w:lineRule="auto"/>
        <w:jc w:val="center"/>
        <w:rPr>
          <w:rFonts w:cs="Arial"/>
          <w:b/>
          <w:color w:val="38424E"/>
          <w:sz w:val="36"/>
          <w:lang w:val="ru-RU"/>
        </w:rPr>
      </w:pPr>
      <w:r w:rsidRPr="008C4D42">
        <w:rPr>
          <w:rFonts w:cs="Arial"/>
          <w:b/>
          <w:color w:val="38424E"/>
          <w:sz w:val="36"/>
          <w:lang w:val="ru-RU"/>
        </w:rPr>
        <w:br w:type="page"/>
      </w:r>
      <w:r>
        <w:rPr>
          <w:rFonts w:cs="Arial"/>
          <w:b/>
          <w:color w:val="38424E"/>
          <w:sz w:val="36"/>
          <w:lang w:val="ru-RU"/>
        </w:rPr>
        <w:t xml:space="preserve">Дизайн </w:t>
      </w:r>
      <w:r w:rsidRPr="008C4D42">
        <w:rPr>
          <w:rFonts w:cs="Arial"/>
          <w:b/>
          <w:color w:val="38424E"/>
          <w:sz w:val="36"/>
          <w:lang w:val="ru-RU"/>
        </w:rPr>
        <w:t>сайт</w:t>
      </w:r>
      <w:r>
        <w:rPr>
          <w:rFonts w:cs="Arial"/>
          <w:b/>
          <w:color w:val="38424E"/>
          <w:sz w:val="36"/>
          <w:lang w:val="ru-RU"/>
        </w:rPr>
        <w:t>а</w:t>
      </w:r>
    </w:p>
    <w:p w14:paraId="26507E29" w14:textId="77777777" w:rsidR="00564B47" w:rsidRDefault="00564B47" w:rsidP="00F54DE1">
      <w:pPr>
        <w:spacing w:after="0" w:line="259" w:lineRule="auto"/>
        <w:rPr>
          <w:rFonts w:cs="Arial"/>
          <w:color w:val="38424E"/>
          <w:sz w:val="24"/>
          <w:lang w:val="ru-RU"/>
        </w:rPr>
      </w:pPr>
    </w:p>
    <w:p w14:paraId="0FE629DE" w14:textId="5CDF09DA" w:rsidR="0019160A" w:rsidRPr="00033CDA" w:rsidRDefault="0019160A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28"/>
          <w:szCs w:val="20"/>
          <w:lang w:val="ru-RU"/>
        </w:rPr>
      </w:pPr>
      <w:r w:rsidRPr="00033CDA">
        <w:rPr>
          <w:rFonts w:cs="Arial"/>
          <w:b/>
          <w:color w:val="22B7AB"/>
          <w:sz w:val="28"/>
          <w:szCs w:val="20"/>
          <w:lang w:val="ru-RU"/>
        </w:rPr>
        <w:t xml:space="preserve">Укажите адреса сайтов, которые </w:t>
      </w:r>
      <w:r w:rsidR="00E02D8E" w:rsidRPr="00033CDA">
        <w:rPr>
          <w:rFonts w:cs="Arial"/>
          <w:b/>
          <w:color w:val="22B7AB"/>
          <w:sz w:val="28"/>
          <w:szCs w:val="20"/>
          <w:lang w:val="ru-RU"/>
        </w:rPr>
        <w:t>в</w:t>
      </w:r>
      <w:r w:rsidRPr="00033CDA">
        <w:rPr>
          <w:rFonts w:cs="Arial"/>
          <w:b/>
          <w:color w:val="22B7AB"/>
          <w:sz w:val="28"/>
          <w:szCs w:val="20"/>
          <w:lang w:val="ru-RU"/>
        </w:rPr>
        <w:t>ам нравятся по дизайну либо по другим параметрам</w:t>
      </w:r>
    </w:p>
    <w:p w14:paraId="392058FD" w14:textId="77777777" w:rsidR="0019160A" w:rsidRPr="0019160A" w:rsidRDefault="0019160A" w:rsidP="0019160A">
      <w:pPr>
        <w:pStyle w:val="aa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tbl>
      <w:tblPr>
        <w:tblW w:w="504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71"/>
        <w:gridCol w:w="4539"/>
      </w:tblGrid>
      <w:tr w:rsidR="0019160A" w:rsidRPr="00C11BFA" w14:paraId="7D8AFF5C" w14:textId="77777777" w:rsidTr="00E02D8E">
        <w:trPr>
          <w:trHeight w:val="630"/>
        </w:trPr>
        <w:tc>
          <w:tcPr>
            <w:tcW w:w="2588" w:type="pct"/>
            <w:vAlign w:val="center"/>
          </w:tcPr>
          <w:p w14:paraId="53F9A45B" w14:textId="0CD5648C" w:rsidR="0019160A" w:rsidRPr="0019160A" w:rsidRDefault="0019160A" w:rsidP="00BD1B6F">
            <w:pPr>
              <w:spacing w:before="80" w:after="80" w:line="240" w:lineRule="auto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Адрес сайта</w:t>
            </w:r>
          </w:p>
        </w:tc>
        <w:tc>
          <w:tcPr>
            <w:tcW w:w="2412" w:type="pct"/>
            <w:vAlign w:val="center"/>
          </w:tcPr>
          <w:p w14:paraId="2B231FE3" w14:textId="0DC46ED8" w:rsidR="0019160A" w:rsidRPr="0019160A" w:rsidRDefault="0019160A" w:rsidP="00BD1B6F">
            <w:pPr>
              <w:spacing w:before="80" w:after="80" w:line="240" w:lineRule="auto"/>
              <w:ind w:left="242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Комментарий</w:t>
            </w:r>
          </w:p>
        </w:tc>
      </w:tr>
      <w:tr w:rsidR="0019160A" w14:paraId="412CC624" w14:textId="77777777" w:rsidTr="00E02D8E">
        <w:trPr>
          <w:trHeight w:val="630"/>
        </w:trPr>
        <w:tc>
          <w:tcPr>
            <w:tcW w:w="2588" w:type="pct"/>
            <w:vAlign w:val="center"/>
          </w:tcPr>
          <w:p w14:paraId="58735997" w14:textId="7B345D9E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5C40E8B8" w14:textId="77777777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9160A" w14:paraId="29E77A6A" w14:textId="77777777" w:rsidTr="00E02D8E">
        <w:trPr>
          <w:trHeight w:val="630"/>
        </w:trPr>
        <w:tc>
          <w:tcPr>
            <w:tcW w:w="2588" w:type="pct"/>
            <w:vAlign w:val="center"/>
          </w:tcPr>
          <w:p w14:paraId="6DBA311C" w14:textId="22F8685E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1AFAFDCE" w14:textId="77777777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9160A" w:rsidRPr="00C11BFA" w14:paraId="3B6561BB" w14:textId="77777777" w:rsidTr="00E02D8E">
        <w:trPr>
          <w:trHeight w:val="630"/>
        </w:trPr>
        <w:tc>
          <w:tcPr>
            <w:tcW w:w="2588" w:type="pct"/>
            <w:vAlign w:val="center"/>
          </w:tcPr>
          <w:p w14:paraId="304FFF4A" w14:textId="2EC89C44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08017801" w14:textId="77777777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9160A" w:rsidRPr="00723D2B" w14:paraId="63361134" w14:textId="77777777" w:rsidTr="00E02D8E">
        <w:trPr>
          <w:trHeight w:val="630"/>
        </w:trPr>
        <w:tc>
          <w:tcPr>
            <w:tcW w:w="2588" w:type="pct"/>
            <w:vAlign w:val="center"/>
          </w:tcPr>
          <w:p w14:paraId="3B631295" w14:textId="611FA66E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62CCBB30" w14:textId="77777777" w:rsidR="0019160A" w:rsidRPr="0019160A" w:rsidRDefault="0019160A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E02D8E" w:rsidRPr="00723D2B" w14:paraId="1590059C" w14:textId="77777777" w:rsidTr="00E02D8E">
        <w:trPr>
          <w:trHeight w:val="630"/>
        </w:trPr>
        <w:tc>
          <w:tcPr>
            <w:tcW w:w="2588" w:type="pct"/>
            <w:vAlign w:val="center"/>
          </w:tcPr>
          <w:p w14:paraId="3401E9BA" w14:textId="77777777" w:rsidR="00E02D8E" w:rsidRPr="0019160A" w:rsidRDefault="00E02D8E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48704190" w14:textId="77777777" w:rsidR="00E02D8E" w:rsidRPr="0019160A" w:rsidRDefault="00E02D8E" w:rsidP="00BD1B6F">
            <w:pPr>
              <w:spacing w:before="80" w:after="8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211594C9" w14:textId="05A54594" w:rsidR="0019160A" w:rsidRDefault="0019160A" w:rsidP="0019160A">
      <w:pPr>
        <w:pStyle w:val="aa"/>
        <w:ind w:left="0"/>
        <w:rPr>
          <w:rFonts w:cs="Arial"/>
          <w:b/>
          <w:color w:val="16A69A"/>
          <w:sz w:val="24"/>
          <w:lang w:val="ru-RU"/>
        </w:rPr>
      </w:pPr>
    </w:p>
    <w:p w14:paraId="306AF444" w14:textId="1229A2B5" w:rsidR="0019160A" w:rsidRDefault="0019160A" w:rsidP="0019160A">
      <w:pPr>
        <w:pStyle w:val="aa"/>
        <w:ind w:left="0"/>
        <w:rPr>
          <w:rFonts w:cs="Arial"/>
          <w:b/>
          <w:color w:val="16A69A"/>
          <w:sz w:val="24"/>
          <w:lang w:val="ru-RU"/>
        </w:rPr>
      </w:pPr>
    </w:p>
    <w:p w14:paraId="3FAADC49" w14:textId="09CA996B" w:rsidR="0019160A" w:rsidRPr="00033CDA" w:rsidRDefault="0019160A" w:rsidP="0019160A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28"/>
          <w:szCs w:val="20"/>
          <w:lang w:val="ru-RU"/>
        </w:rPr>
      </w:pPr>
      <w:r w:rsidRPr="00033CDA">
        <w:rPr>
          <w:rFonts w:cs="Arial"/>
          <w:b/>
          <w:color w:val="22B7AB"/>
          <w:sz w:val="28"/>
          <w:szCs w:val="20"/>
          <w:lang w:val="ru-RU"/>
        </w:rPr>
        <w:t xml:space="preserve">Укажите адреса сайтов, которые </w:t>
      </w:r>
      <w:r w:rsidR="00E02D8E" w:rsidRPr="00033CDA">
        <w:rPr>
          <w:rFonts w:cs="Arial"/>
          <w:b/>
          <w:color w:val="22B7AB"/>
          <w:sz w:val="28"/>
          <w:szCs w:val="20"/>
          <w:lang w:val="ru-RU"/>
        </w:rPr>
        <w:t>в</w:t>
      </w:r>
      <w:r w:rsidRPr="00033CDA">
        <w:rPr>
          <w:rFonts w:cs="Arial"/>
          <w:b/>
          <w:color w:val="22B7AB"/>
          <w:sz w:val="28"/>
          <w:szCs w:val="20"/>
          <w:lang w:val="ru-RU"/>
        </w:rPr>
        <w:t>ам не нравятся по дизайну либо по другим параметрам</w:t>
      </w:r>
    </w:p>
    <w:p w14:paraId="18D1BC48" w14:textId="77777777" w:rsidR="0019160A" w:rsidRPr="0019160A" w:rsidRDefault="0019160A" w:rsidP="0019160A">
      <w:pPr>
        <w:pStyle w:val="aa"/>
        <w:spacing w:after="0"/>
        <w:ind w:left="0"/>
        <w:rPr>
          <w:rFonts w:cs="Arial"/>
          <w:b/>
          <w:color w:val="16A69A"/>
          <w:sz w:val="24"/>
          <w:lang w:val="ru-RU"/>
        </w:rPr>
      </w:pPr>
    </w:p>
    <w:tbl>
      <w:tblPr>
        <w:tblW w:w="5016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847"/>
        <w:gridCol w:w="4518"/>
      </w:tblGrid>
      <w:tr w:rsidR="0019160A" w:rsidRPr="00C11BFA" w14:paraId="4B1E6B6A" w14:textId="77777777" w:rsidTr="00E02D8E">
        <w:trPr>
          <w:trHeight w:val="618"/>
        </w:trPr>
        <w:tc>
          <w:tcPr>
            <w:tcW w:w="2588" w:type="pct"/>
            <w:vAlign w:val="center"/>
          </w:tcPr>
          <w:p w14:paraId="4130CEE1" w14:textId="77777777" w:rsidR="0019160A" w:rsidRPr="0019160A" w:rsidRDefault="0019160A" w:rsidP="00BD1B6F">
            <w:pPr>
              <w:spacing w:before="80" w:after="0" w:line="240" w:lineRule="auto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Адрес сайта</w:t>
            </w:r>
          </w:p>
        </w:tc>
        <w:tc>
          <w:tcPr>
            <w:tcW w:w="2412" w:type="pct"/>
            <w:vAlign w:val="center"/>
          </w:tcPr>
          <w:p w14:paraId="087D5479" w14:textId="77777777" w:rsidR="0019160A" w:rsidRPr="0019160A" w:rsidRDefault="0019160A" w:rsidP="00BD1B6F">
            <w:pPr>
              <w:spacing w:before="80" w:after="0" w:line="240" w:lineRule="auto"/>
              <w:ind w:left="242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Комментарий</w:t>
            </w:r>
          </w:p>
        </w:tc>
      </w:tr>
      <w:tr w:rsidR="0019160A" w14:paraId="05ABE370" w14:textId="77777777" w:rsidTr="00E02D8E">
        <w:trPr>
          <w:trHeight w:val="618"/>
        </w:trPr>
        <w:tc>
          <w:tcPr>
            <w:tcW w:w="2588" w:type="pct"/>
            <w:vAlign w:val="center"/>
          </w:tcPr>
          <w:p w14:paraId="690BA9F5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7F83FDC8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9160A" w14:paraId="78931927" w14:textId="77777777" w:rsidTr="00E02D8E">
        <w:trPr>
          <w:trHeight w:val="618"/>
        </w:trPr>
        <w:tc>
          <w:tcPr>
            <w:tcW w:w="2588" w:type="pct"/>
            <w:vAlign w:val="center"/>
          </w:tcPr>
          <w:p w14:paraId="2E40E3E1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0A72FE51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9160A" w:rsidRPr="00C11BFA" w14:paraId="211E99FA" w14:textId="77777777" w:rsidTr="00E02D8E">
        <w:trPr>
          <w:trHeight w:val="618"/>
        </w:trPr>
        <w:tc>
          <w:tcPr>
            <w:tcW w:w="2588" w:type="pct"/>
            <w:vAlign w:val="center"/>
          </w:tcPr>
          <w:p w14:paraId="3E38E20E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27451AB7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19160A" w:rsidRPr="00723D2B" w14:paraId="07A20316" w14:textId="77777777" w:rsidTr="00E02D8E">
        <w:trPr>
          <w:trHeight w:val="618"/>
        </w:trPr>
        <w:tc>
          <w:tcPr>
            <w:tcW w:w="2588" w:type="pct"/>
            <w:vAlign w:val="center"/>
          </w:tcPr>
          <w:p w14:paraId="2E05C7D7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2ED0498A" w14:textId="77777777" w:rsidR="0019160A" w:rsidRPr="0019160A" w:rsidRDefault="0019160A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E02D8E" w:rsidRPr="00723D2B" w14:paraId="29D99509" w14:textId="77777777" w:rsidTr="00E02D8E">
        <w:trPr>
          <w:trHeight w:val="618"/>
        </w:trPr>
        <w:tc>
          <w:tcPr>
            <w:tcW w:w="2588" w:type="pct"/>
            <w:vAlign w:val="center"/>
          </w:tcPr>
          <w:p w14:paraId="5BC9BC5B" w14:textId="77777777" w:rsidR="00E02D8E" w:rsidRPr="0019160A" w:rsidRDefault="00E02D8E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  <w:tc>
          <w:tcPr>
            <w:tcW w:w="2412" w:type="pct"/>
            <w:vAlign w:val="center"/>
          </w:tcPr>
          <w:p w14:paraId="654BD93B" w14:textId="77777777" w:rsidR="00E02D8E" w:rsidRPr="0019160A" w:rsidRDefault="00E02D8E" w:rsidP="00BD1B6F">
            <w:pPr>
              <w:spacing w:before="80" w:after="0" w:line="240" w:lineRule="auto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253B09A" w14:textId="77777777" w:rsidR="0019160A" w:rsidRDefault="0019160A" w:rsidP="0019160A">
      <w:pPr>
        <w:pStyle w:val="aa"/>
        <w:ind w:left="0"/>
        <w:rPr>
          <w:rFonts w:cs="Arial"/>
          <w:b/>
          <w:color w:val="16A69A"/>
          <w:sz w:val="24"/>
          <w:lang w:val="ru-RU"/>
        </w:rPr>
      </w:pPr>
    </w:p>
    <w:p w14:paraId="215DD6CE" w14:textId="2BDCB6BE" w:rsidR="00E02D8E" w:rsidRDefault="00E02D8E">
      <w:pPr>
        <w:spacing w:after="160" w:line="259" w:lineRule="auto"/>
        <w:rPr>
          <w:rFonts w:cs="Arial"/>
          <w:b/>
          <w:color w:val="16A69A"/>
          <w:sz w:val="24"/>
          <w:lang w:val="ru-RU"/>
        </w:rPr>
      </w:pPr>
      <w:r>
        <w:rPr>
          <w:rFonts w:cs="Arial"/>
          <w:b/>
          <w:color w:val="16A69A"/>
          <w:sz w:val="24"/>
          <w:lang w:val="ru-RU"/>
        </w:rPr>
        <w:br w:type="page"/>
      </w:r>
    </w:p>
    <w:p w14:paraId="1659DB78" w14:textId="5E020E29" w:rsidR="00A15A0F" w:rsidRPr="00033CDA" w:rsidRDefault="00A15A0F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 w:rsidRPr="00033CDA">
        <w:rPr>
          <w:rFonts w:cs="Arial"/>
          <w:b/>
          <w:color w:val="22B7AB"/>
          <w:sz w:val="28"/>
          <w:szCs w:val="20"/>
          <w:lang w:val="ru-RU"/>
        </w:rPr>
        <w:t>Настроение и ассоциации, которые должен вызывать дизайн</w:t>
      </w:r>
    </w:p>
    <w:p w14:paraId="00FB4DB7" w14:textId="77777777" w:rsidR="008C4D42" w:rsidRPr="00F93B8B" w:rsidRDefault="008C4D42" w:rsidP="00F54DE1">
      <w:pPr>
        <w:pStyle w:val="aa"/>
        <w:spacing w:after="0"/>
        <w:ind w:left="0"/>
        <w:rPr>
          <w:rFonts w:cs="Arial"/>
          <w:color w:val="16A69A"/>
          <w:sz w:val="24"/>
          <w:lang w:val="ru-RU"/>
        </w:rPr>
      </w:pPr>
    </w:p>
    <w:p w14:paraId="104558F9" w14:textId="30FBAB9C" w:rsidR="00A15A0F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57844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Строгий корпоративный дизайн</w:t>
      </w:r>
    </w:p>
    <w:p w14:paraId="4F72FBC8" w14:textId="6F62F402" w:rsidR="00A15A0F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54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Яркий, броский дизайн</w:t>
      </w:r>
    </w:p>
    <w:p w14:paraId="093211C2" w14:textId="1D708F36" w:rsidR="00A15A0F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35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Позитивный и веселый дизайн</w:t>
      </w:r>
    </w:p>
    <w:p w14:paraId="60DFFABE" w14:textId="2ACB935B" w:rsidR="00A15A0F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1110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Насыщенный иллюстрациями/фотографиями</w:t>
      </w:r>
    </w:p>
    <w:p w14:paraId="0BA33EDE" w14:textId="6ADB4AB3" w:rsidR="00A15A0F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8913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proofErr w:type="spellStart"/>
      <w:r w:rsidR="00A15A0F" w:rsidRPr="008C4D42">
        <w:rPr>
          <w:rFonts w:cs="Arial"/>
          <w:color w:val="38424E"/>
          <w:sz w:val="24"/>
          <w:szCs w:val="24"/>
          <w:lang w:val="ru-RU"/>
        </w:rPr>
        <w:t>Минималистичный</w:t>
      </w:r>
      <w:proofErr w:type="spellEnd"/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дизайн</w:t>
      </w:r>
    </w:p>
    <w:p w14:paraId="560F271A" w14:textId="61D2D017" w:rsidR="00F93B8B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68871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Упор на функциональность</w:t>
      </w:r>
    </w:p>
    <w:p w14:paraId="4D7E2092" w14:textId="15BF42EA" w:rsidR="00F93B8B" w:rsidRDefault="00F93B8B" w:rsidP="00F93B8B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</w:p>
    <w:p w14:paraId="6576D389" w14:textId="77777777" w:rsidR="00E02D8E" w:rsidRPr="00F93B8B" w:rsidRDefault="00E02D8E" w:rsidP="00F93B8B">
      <w:pPr>
        <w:pStyle w:val="aa"/>
        <w:ind w:left="0"/>
        <w:rPr>
          <w:rFonts w:cs="Arial"/>
          <w:color w:val="38424E"/>
          <w:sz w:val="24"/>
          <w:szCs w:val="24"/>
          <w:lang w:val="ru-RU"/>
        </w:rPr>
      </w:pPr>
    </w:p>
    <w:p w14:paraId="5824D3A8" w14:textId="48C44C66" w:rsidR="0019160A" w:rsidRDefault="00743C08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color w:val="22B7AB"/>
          <w:sz w:val="28"/>
          <w:lang w:val="ru-RU"/>
        </w:rPr>
      </w:pPr>
      <w:r>
        <w:rPr>
          <w:rFonts w:cs="Arial"/>
          <w:b/>
          <w:color w:val="22B7AB"/>
          <w:sz w:val="28"/>
          <w:lang w:val="ru-RU"/>
        </w:rPr>
        <w:t>Общая композиция сайта</w:t>
      </w:r>
    </w:p>
    <w:p w14:paraId="0517EFFD" w14:textId="025E745C" w:rsidR="0019160A" w:rsidRPr="0019160A" w:rsidRDefault="0019160A" w:rsidP="0019160A">
      <w:pPr>
        <w:pStyle w:val="aa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p w14:paraId="340F7870" w14:textId="67FAD313" w:rsidR="0019160A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465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0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9160A" w:rsidRPr="008C4D42">
        <w:rPr>
          <w:rFonts w:cs="Arial"/>
          <w:sz w:val="24"/>
          <w:szCs w:val="24"/>
          <w:lang w:val="ru-RU"/>
        </w:rPr>
        <w:t xml:space="preserve">  </w:t>
      </w:r>
      <w:r w:rsidR="00743C08">
        <w:rPr>
          <w:rFonts w:cs="Arial"/>
          <w:color w:val="38424E"/>
          <w:sz w:val="24"/>
          <w:szCs w:val="24"/>
          <w:lang w:val="ru-RU"/>
        </w:rPr>
        <w:t>Жесткая левосторонняя</w:t>
      </w:r>
    </w:p>
    <w:p w14:paraId="508C24CC" w14:textId="04ADFC16" w:rsidR="0019160A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00296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0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9160A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743C08">
        <w:rPr>
          <w:rFonts w:cs="Arial"/>
          <w:color w:val="38424E"/>
          <w:sz w:val="24"/>
          <w:szCs w:val="24"/>
          <w:lang w:val="ru-RU"/>
        </w:rPr>
        <w:t>Правосторонняя</w:t>
      </w:r>
    </w:p>
    <w:p w14:paraId="2B6C8439" w14:textId="04FFCAB5" w:rsidR="0019160A" w:rsidRPr="008C4D42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1710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9160A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743C08">
        <w:rPr>
          <w:rFonts w:cs="Arial"/>
          <w:color w:val="38424E"/>
          <w:sz w:val="24"/>
          <w:szCs w:val="24"/>
          <w:lang w:val="ru-RU"/>
        </w:rPr>
        <w:t>По центру</w:t>
      </w:r>
    </w:p>
    <w:p w14:paraId="7D193793" w14:textId="058F2FDA" w:rsidR="0019160A" w:rsidRDefault="007A308E" w:rsidP="00E02D8E">
      <w:pPr>
        <w:pStyle w:val="aa"/>
        <w:spacing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30606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60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9160A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743C08">
        <w:rPr>
          <w:rFonts w:cs="Arial"/>
          <w:color w:val="38424E"/>
          <w:sz w:val="24"/>
          <w:szCs w:val="24"/>
          <w:lang w:val="ru-RU"/>
        </w:rPr>
        <w:t>Резиновая (на всю ширину)</w:t>
      </w:r>
    </w:p>
    <w:p w14:paraId="677532CC" w14:textId="0F7287F2" w:rsidR="00743C08" w:rsidRDefault="007A308E" w:rsidP="00E02D8E">
      <w:pPr>
        <w:pStyle w:val="aa"/>
        <w:suppressAutoHyphens/>
        <w:spacing w:after="0" w:line="360" w:lineRule="auto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16439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743C08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743C08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Н</w:t>
      </w:r>
      <w:r w:rsidR="00743C08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а усмотрение дизайнера</w:t>
      </w:r>
    </w:p>
    <w:p w14:paraId="1E38775C" w14:textId="5B520D1C" w:rsidR="0019160A" w:rsidRDefault="0019160A" w:rsidP="0019160A">
      <w:pPr>
        <w:pStyle w:val="aa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p w14:paraId="75CDE095" w14:textId="77777777" w:rsidR="0019160A" w:rsidRPr="00F366DF" w:rsidRDefault="0019160A" w:rsidP="0019160A">
      <w:pPr>
        <w:pStyle w:val="aa"/>
        <w:spacing w:after="0"/>
        <w:ind w:left="0"/>
        <w:rPr>
          <w:rFonts w:cs="Arial"/>
          <w:b/>
          <w:color w:val="22B7AB"/>
          <w:sz w:val="24"/>
          <w:lang w:val="ru-RU"/>
        </w:rPr>
      </w:pPr>
    </w:p>
    <w:p w14:paraId="3BC15247" w14:textId="57F7CA9D" w:rsidR="00A15A0F" w:rsidRPr="00F62618" w:rsidRDefault="00A15A0F" w:rsidP="00FC402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proofErr w:type="spellStart"/>
      <w:r w:rsidRPr="00F62618">
        <w:rPr>
          <w:rFonts w:cs="Arial"/>
          <w:b/>
          <w:color w:val="22B7AB"/>
          <w:sz w:val="28"/>
          <w:szCs w:val="20"/>
        </w:rPr>
        <w:t>Цветовая</w:t>
      </w:r>
      <w:proofErr w:type="spellEnd"/>
      <w:r w:rsidRPr="00F62618">
        <w:rPr>
          <w:rFonts w:cs="Arial"/>
          <w:b/>
          <w:color w:val="22B7AB"/>
          <w:sz w:val="28"/>
          <w:szCs w:val="20"/>
        </w:rPr>
        <w:t xml:space="preserve"> </w:t>
      </w:r>
      <w:proofErr w:type="spellStart"/>
      <w:r w:rsidRPr="00F62618">
        <w:rPr>
          <w:rFonts w:cs="Arial"/>
          <w:b/>
          <w:color w:val="22B7AB"/>
          <w:sz w:val="28"/>
          <w:szCs w:val="20"/>
        </w:rPr>
        <w:t>гамма</w:t>
      </w:r>
      <w:proofErr w:type="spellEnd"/>
    </w:p>
    <w:p w14:paraId="4A1E27C0" w14:textId="77777777" w:rsidR="008C4D42" w:rsidRPr="00F93B8B" w:rsidRDefault="008C4D42" w:rsidP="00E02D8E">
      <w:pPr>
        <w:pStyle w:val="aa"/>
        <w:spacing w:after="0" w:line="360" w:lineRule="auto"/>
        <w:ind w:left="0"/>
        <w:rPr>
          <w:rFonts w:cs="Arial"/>
          <w:color w:val="22B7AB"/>
          <w:sz w:val="24"/>
          <w:lang w:val="ru-RU"/>
        </w:rPr>
      </w:pPr>
    </w:p>
    <w:p w14:paraId="404A1223" w14:textId="264195FF" w:rsidR="00A15A0F" w:rsidRPr="008C4D42" w:rsidRDefault="007A308E" w:rsidP="00E02D8E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00096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6E6F79">
        <w:rPr>
          <w:rFonts w:cs="Arial"/>
          <w:color w:val="38424E"/>
          <w:sz w:val="24"/>
          <w:szCs w:val="24"/>
          <w:lang w:val="ru-RU"/>
        </w:rPr>
        <w:t>Ц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вета фир</w:t>
      </w:r>
      <w:r w:rsidR="00743C08">
        <w:rPr>
          <w:rFonts w:cs="Arial"/>
          <w:color w:val="38424E"/>
          <w:sz w:val="24"/>
          <w:szCs w:val="24"/>
          <w:lang w:val="ru-RU"/>
        </w:rPr>
        <w:t>менного стиля и любые сочетания</w:t>
      </w:r>
    </w:p>
    <w:p w14:paraId="3871E1DB" w14:textId="21B758DE" w:rsidR="00A15A0F" w:rsidRPr="008C4D42" w:rsidRDefault="007A308E" w:rsidP="00E02D8E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39404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D42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770FF2">
        <w:rPr>
          <w:rFonts w:cs="Arial"/>
          <w:color w:val="38424E"/>
          <w:sz w:val="24"/>
          <w:szCs w:val="24"/>
          <w:lang w:val="ru-RU"/>
        </w:rPr>
        <w:t>Мягкие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 xml:space="preserve"> пастельные цвета</w:t>
      </w:r>
    </w:p>
    <w:p w14:paraId="03F25FB6" w14:textId="01BC73FE" w:rsidR="00A15A0F" w:rsidRPr="008C4D42" w:rsidRDefault="007A308E" w:rsidP="00E02D8E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202176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cs="Arial"/>
          <w:color w:val="38424E"/>
          <w:sz w:val="24"/>
          <w:szCs w:val="24"/>
          <w:lang w:val="ru-RU"/>
        </w:rPr>
        <w:t xml:space="preserve">  </w:t>
      </w:r>
      <w:r w:rsidR="006E6F79">
        <w:rPr>
          <w:rFonts w:cs="Arial"/>
          <w:color w:val="38424E"/>
          <w:sz w:val="24"/>
          <w:szCs w:val="24"/>
          <w:lang w:val="ru-RU"/>
        </w:rPr>
        <w:t>М</w:t>
      </w:r>
      <w:r w:rsidR="00A15A0F" w:rsidRPr="008C4D42">
        <w:rPr>
          <w:rFonts w:cs="Arial"/>
          <w:color w:val="38424E"/>
          <w:sz w:val="24"/>
          <w:szCs w:val="24"/>
          <w:lang w:val="ru-RU"/>
        </w:rPr>
        <w:t>онохром (черный, белый, оттенки серого)</w:t>
      </w:r>
    </w:p>
    <w:p w14:paraId="20F69E13" w14:textId="02F33364" w:rsidR="00A15A0F" w:rsidRPr="008C4D42" w:rsidRDefault="007A308E" w:rsidP="00E02D8E">
      <w:pPr>
        <w:pStyle w:val="aa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56244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6E6F79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К</w:t>
      </w:r>
      <w:r w:rsidR="00A15A0F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онтрастные</w:t>
      </w:r>
      <w:r w:rsidR="003460FD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цвета</w:t>
      </w:r>
    </w:p>
    <w:p w14:paraId="166F324A" w14:textId="672661EB" w:rsidR="00A15A0F" w:rsidRDefault="007A308E" w:rsidP="00E02D8E">
      <w:pPr>
        <w:pStyle w:val="aa"/>
        <w:suppressAutoHyphens/>
        <w:spacing w:after="0" w:line="360" w:lineRule="auto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74756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8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881441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6E6F79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Н</w:t>
      </w:r>
      <w:r w:rsidR="00A15A0F" w:rsidRPr="008C4D42"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t>а усмотрение дизайнера</w:t>
      </w:r>
    </w:p>
    <w:p w14:paraId="29D59C7D" w14:textId="63FA9E8D" w:rsidR="004A5B45" w:rsidRDefault="004A5B45" w:rsidP="008C4D42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20A16197" w14:textId="1B3743A0" w:rsidR="00E02D8E" w:rsidRDefault="00E02D8E">
      <w:pPr>
        <w:spacing w:after="160" w:line="259" w:lineRule="auto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  <w:r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  <w:br w:type="page"/>
      </w:r>
    </w:p>
    <w:p w14:paraId="3BC659FD" w14:textId="3193269F" w:rsidR="004A5B45" w:rsidRPr="00F62618" w:rsidRDefault="004A5B45" w:rsidP="004A5B45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>
        <w:rPr>
          <w:rFonts w:cs="Arial"/>
          <w:b/>
          <w:color w:val="22B7AB"/>
          <w:sz w:val="28"/>
          <w:szCs w:val="20"/>
          <w:lang w:val="ru-RU"/>
        </w:rPr>
        <w:t>Желаемая цветовая схема</w:t>
      </w:r>
    </w:p>
    <w:p w14:paraId="5291DEBF" w14:textId="580F77AB" w:rsidR="004A5B45" w:rsidRPr="00743C08" w:rsidRDefault="004A5B45" w:rsidP="00743C08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>Нажмите на несколько из квадратиков (не более 3)</w:t>
      </w:r>
      <w:r w:rsidRPr="00FC323D">
        <w:rPr>
          <w:rFonts w:cs="Arial"/>
          <w:b/>
          <w:color w:val="38424E"/>
          <w:sz w:val="20"/>
          <w:lang w:val="ru-RU"/>
        </w:rPr>
        <w:t>.</w:t>
      </w:r>
    </w:p>
    <w:tbl>
      <w:tblPr>
        <w:tblpPr w:leftFromText="180" w:rightFromText="180" w:vertAnchor="text" w:tblpY="1"/>
        <w:tblOverlap w:val="never"/>
        <w:tblW w:w="4948" w:type="pct"/>
        <w:tblLook w:val="0000" w:firstRow="0" w:lastRow="0" w:firstColumn="0" w:lastColumn="0" w:noHBand="0" w:noVBand="0"/>
      </w:tblPr>
      <w:tblGrid>
        <w:gridCol w:w="1158"/>
        <w:gridCol w:w="1158"/>
        <w:gridCol w:w="1157"/>
        <w:gridCol w:w="1157"/>
        <w:gridCol w:w="1157"/>
        <w:gridCol w:w="1157"/>
        <w:gridCol w:w="1157"/>
        <w:gridCol w:w="1157"/>
      </w:tblGrid>
      <w:tr w:rsidR="004A5B45" w:rsidRPr="00A91430" w14:paraId="799E3DAA" w14:textId="77777777" w:rsidTr="001E12EB">
        <w:trPr>
          <w:trHeight w:val="764"/>
        </w:trPr>
        <w:tc>
          <w:tcPr>
            <w:tcW w:w="625" w:type="pct"/>
            <w:vAlign w:val="center"/>
          </w:tcPr>
          <w:p w14:paraId="152B49BD" w14:textId="77777777" w:rsidR="004A5B45" w:rsidRPr="00746E88" w:rsidRDefault="004A5B45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EEFDFC3" wp14:editId="03683EAB">
                      <wp:extent cx="390525" cy="390525"/>
                      <wp:effectExtent l="0" t="0" r="28575" b="28575"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433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89B16EE" id="Овал 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" fillcolor="#f44336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38B8A630" w14:textId="77777777" w:rsidR="004A5B45" w:rsidRPr="00746E88" w:rsidRDefault="004A5B45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138DF4A" wp14:editId="0DDB0A6E">
                      <wp:extent cx="390525" cy="390525"/>
                      <wp:effectExtent l="0" t="0" r="28575" b="28575"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91E6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F41F54" id="Овал 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" fillcolor="#e91e63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1ECC40B4" w14:textId="77777777" w:rsidR="004A5B45" w:rsidRPr="00746E88" w:rsidRDefault="004A5B45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72BCAB2" wp14:editId="560BD2FF">
                      <wp:extent cx="390525" cy="390525"/>
                      <wp:effectExtent l="0" t="0" r="28575" b="28575"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27B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20AB0B" id="Овал 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" fillcolor="#9c27b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1CDAF4E3" w14:textId="77777777" w:rsidR="004A5B45" w:rsidRPr="00746E88" w:rsidRDefault="004A5B45" w:rsidP="001E12EB">
            <w:pPr>
              <w:spacing w:after="0"/>
              <w:ind w:left="-13" w:firstLine="13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EAA73A7" wp14:editId="0C23A08B">
                      <wp:extent cx="390525" cy="390525"/>
                      <wp:effectExtent l="0" t="0" r="28575" b="28575"/>
                      <wp:docPr id="53" name="Овал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73AB7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B0972E2" id="Овал 53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" fillcolor="#673ab7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16F1647C" w14:textId="77777777" w:rsidR="004A5B45" w:rsidRPr="00746E88" w:rsidRDefault="004A5B45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DD2A3ED" wp14:editId="24E7941D">
                      <wp:extent cx="390525" cy="390525"/>
                      <wp:effectExtent l="0" t="0" r="28575" b="28575"/>
                      <wp:docPr id="54" name="Овал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196F3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56B3725" id="Овал 5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" fillcolor="#2196f3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45A8AF7B" w14:textId="77777777" w:rsidR="004A5B45" w:rsidRPr="00746E88" w:rsidRDefault="004A5B45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329EE48" wp14:editId="5AA72083">
                      <wp:extent cx="390525" cy="390525"/>
                      <wp:effectExtent l="0" t="0" r="28575" b="28575"/>
                      <wp:docPr id="55" name="Овал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A9F4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366DF9A" id="Овал 5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" fillcolor="#03a9f4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7360D1A1" w14:textId="77777777" w:rsidR="004A5B45" w:rsidRPr="00746E88" w:rsidRDefault="004A5B45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5897320E" wp14:editId="3B683594">
                      <wp:extent cx="390525" cy="390525"/>
                      <wp:effectExtent l="0" t="0" r="28575" b="28575"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CD4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87FB337" id="Овал 5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" fillcolor="#00bcd4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vAlign w:val="center"/>
          </w:tcPr>
          <w:p w14:paraId="6457066C" w14:textId="77777777" w:rsidR="004A5B45" w:rsidRDefault="004A5B45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7DC3739" wp14:editId="463F51FC">
                      <wp:extent cx="390525" cy="390525"/>
                      <wp:effectExtent l="0" t="0" r="28575" b="28575"/>
                      <wp:docPr id="65" name="Овал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688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C3F30E" id="Овал 6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" fillcolor="#009688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A5B45" w14:paraId="082A41DF" w14:textId="77777777" w:rsidTr="001E12EB">
        <w:trPr>
          <w:trHeight w:val="76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6B09A32" w14:textId="5CD58B65" w:rsidR="004A5B45" w:rsidRPr="00E02D8E" w:rsidRDefault="007A308E" w:rsidP="001E12EB">
            <w:pPr>
              <w:spacing w:after="0"/>
              <w:jc w:val="center"/>
              <w:rPr>
                <w:rFonts w:cs="Arial"/>
                <w:color w:val="38424E"/>
                <w:sz w:val="36"/>
                <w:szCs w:val="36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9587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0183853" w14:textId="496621EB" w:rsidR="004A5B45" w:rsidRPr="00E02D8E" w:rsidRDefault="007A308E" w:rsidP="001E12EB">
            <w:pPr>
              <w:spacing w:after="0"/>
              <w:jc w:val="center"/>
              <w:rPr>
                <w:rFonts w:cs="Arial"/>
                <w:color w:val="38424E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8656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C35788E" w14:textId="00ABF5D2" w:rsidR="004A5B45" w:rsidRPr="00E02D8E" w:rsidRDefault="007A308E" w:rsidP="001E12EB">
            <w:pPr>
              <w:spacing w:after="0"/>
              <w:jc w:val="center"/>
              <w:rPr>
                <w:rFonts w:cs="Arial"/>
                <w:color w:val="38424E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0356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A5EC676" w14:textId="79593D56" w:rsidR="004A5B45" w:rsidRPr="00E02D8E" w:rsidRDefault="007A308E" w:rsidP="001E12EB">
            <w:pPr>
              <w:spacing w:after="0"/>
              <w:jc w:val="center"/>
              <w:rPr>
                <w:rFonts w:cs="Arial"/>
                <w:color w:val="38424E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4497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0F09367" w14:textId="3C443C9C" w:rsidR="004A5B45" w:rsidRPr="00E02D8E" w:rsidRDefault="007A308E" w:rsidP="001E12EB">
            <w:pPr>
              <w:spacing w:after="0"/>
              <w:jc w:val="center"/>
              <w:rPr>
                <w:rFonts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1364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853BDE5" w14:textId="22C0D7B6" w:rsidR="004A5B45" w:rsidRPr="00E02D8E" w:rsidRDefault="007A308E" w:rsidP="001E12EB">
            <w:pPr>
              <w:spacing w:after="0"/>
              <w:jc w:val="center"/>
              <w:rPr>
                <w:rFonts w:cs="Arial"/>
                <w:color w:val="38424E"/>
                <w:sz w:val="36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6336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FA8CE1C" w14:textId="34FB94E8" w:rsidR="004A5B45" w:rsidRPr="00E02D8E" w:rsidRDefault="007A308E" w:rsidP="001E12EB">
            <w:pPr>
              <w:spacing w:after="0"/>
              <w:jc w:val="center"/>
              <w:rPr>
                <w:rFonts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6648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9F7F2CC" w14:textId="6E93D56E" w:rsidR="004A5B45" w:rsidRPr="00E02D8E" w:rsidRDefault="007A308E" w:rsidP="001E12EB">
            <w:pPr>
              <w:spacing w:after="0"/>
              <w:jc w:val="center"/>
              <w:rPr>
                <w:rFonts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95335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</w:tr>
      <w:tr w:rsidR="004A5B45" w:rsidRPr="00BE048E" w14:paraId="066984EC" w14:textId="77777777" w:rsidTr="001E12EB">
        <w:trPr>
          <w:trHeight w:val="165"/>
        </w:trPr>
        <w:tc>
          <w:tcPr>
            <w:tcW w:w="625" w:type="pct"/>
            <w:shd w:val="clear" w:color="auto" w:fill="FFFFFF" w:themeFill="background1"/>
            <w:vAlign w:val="center"/>
          </w:tcPr>
          <w:p w14:paraId="582DBF9B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E1C94F7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98BCB01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2F7C831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56C7F00B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4F50B395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6062FF2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166A486F" w14:textId="77777777" w:rsidR="004A5B45" w:rsidRPr="00BE048E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16"/>
                <w:szCs w:val="16"/>
                <w:lang w:val="ru-RU"/>
              </w:rPr>
            </w:pPr>
          </w:p>
        </w:tc>
      </w:tr>
      <w:tr w:rsidR="004A5B45" w14:paraId="27725AF0" w14:textId="77777777" w:rsidTr="001E12EB">
        <w:trPr>
          <w:trHeight w:val="764"/>
        </w:trPr>
        <w:tc>
          <w:tcPr>
            <w:tcW w:w="625" w:type="pct"/>
            <w:shd w:val="clear" w:color="auto" w:fill="FFFFFF" w:themeFill="background1"/>
            <w:vAlign w:val="center"/>
          </w:tcPr>
          <w:p w14:paraId="191D06DC" w14:textId="77777777" w:rsidR="004A5B45" w:rsidRPr="00746E88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063906F1" wp14:editId="54CC0F96">
                      <wp:extent cx="390525" cy="390525"/>
                      <wp:effectExtent l="0" t="0" r="28575" b="28575"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CAF5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47DDC08" id="Овал 74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" fillcolor="#4caf5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099CF773" w14:textId="77777777" w:rsidR="004A5B45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37EC4A3" wp14:editId="214A5E35">
                      <wp:extent cx="390525" cy="390525"/>
                      <wp:effectExtent l="0" t="0" r="28575" b="28575"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BC34A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A83452B" id="Овал 7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" fillcolor="#8bc34a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5CD9BDD" w14:textId="77777777" w:rsidR="004A5B45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D0CEB8C" wp14:editId="33B540F6">
                      <wp:extent cx="390525" cy="390525"/>
                      <wp:effectExtent l="0" t="0" r="28575" b="28575"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EB3B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2012CE0" id="Овал 7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" fillcolor="#ffeb3b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1BE16A1E" w14:textId="77777777" w:rsidR="004A5B45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B89F4CF" wp14:editId="06818211">
                      <wp:extent cx="390525" cy="390525"/>
                      <wp:effectExtent l="0" t="0" r="28575" b="28575"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8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FD79CB6" id="Овал 105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" fillcolor="#ff9800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1B0CBE7" w14:textId="77777777" w:rsidR="004A5B45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316789FD" wp14:editId="6C257125">
                      <wp:extent cx="390525" cy="390525"/>
                      <wp:effectExtent l="0" t="0" r="28575" b="28575"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95548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56D721" id="Овал 106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" fillcolor="#795548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68B2FF0" w14:textId="77777777" w:rsidR="004A5B45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73728828" wp14:editId="0BDE6025">
                      <wp:extent cx="390525" cy="390525"/>
                      <wp:effectExtent l="0" t="0" r="28575" b="28575"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E9E9E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4FC802" id="Овал 107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" fillcolor="#9e9e9e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04BAEDEC" w14:textId="77777777" w:rsidR="004A5B45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D1B176C" wp14:editId="435E7BFA">
                      <wp:extent cx="390525" cy="390525"/>
                      <wp:effectExtent l="0" t="0" r="28575" b="28575"/>
                      <wp:docPr id="108" name="Овал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DD6E8A" id="Овал 108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" fillcolor="black" strokecolor="white [32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12462126" w14:textId="77777777" w:rsidR="004A5B45" w:rsidRDefault="004A5B45" w:rsidP="001E12EB">
            <w:pPr>
              <w:spacing w:after="0"/>
              <w:jc w:val="center"/>
              <w:rPr>
                <w:rFonts w:ascii="MS Gothic" w:eastAsia="MS Gothic" w:hAnsi="MS Gothic" w:cs="Arial"/>
                <w:b/>
                <w:color w:val="674FC1"/>
                <w:sz w:val="34"/>
                <w:szCs w:val="34"/>
                <w:lang w:val="ru-RU"/>
              </w:rPr>
            </w:pPr>
            <w:r>
              <w:rPr>
                <w:rFonts w:cs="Arial"/>
                <w:b/>
                <w:noProof/>
                <w:color w:val="38424E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1AC6F579" wp14:editId="5DC3D9A7">
                      <wp:extent cx="390525" cy="390525"/>
                      <wp:effectExtent l="0" t="0" r="28575" b="28575"/>
                      <wp:docPr id="109" name="Овал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569273" id="Овал 109" o:spid="_x0000_s1026" style="width:30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" strokecolor="#7f7f7f [1612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A5B45" w14:paraId="1846CB3F" w14:textId="77777777" w:rsidTr="001E12EB">
        <w:trPr>
          <w:trHeight w:val="764"/>
        </w:trPr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9178280" w14:textId="066FDC08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6935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5F6561F" w14:textId="5F5DDF97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71343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1652B323" w14:textId="237D14A8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3906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DAF1150" w14:textId="685EF01F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6269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03834D4" w14:textId="4BB8E905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1642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74F9224" w14:textId="004A113C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9601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2A642D9" w14:textId="510F1200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000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4F5F5B85" w14:textId="5B458A07" w:rsidR="004A5B45" w:rsidRPr="00E02D8E" w:rsidRDefault="007A308E" w:rsidP="001E12EB">
            <w:pPr>
              <w:spacing w:after="0"/>
              <w:jc w:val="center"/>
              <w:rPr>
                <w:rFonts w:eastAsia="MS Gothic" w:cs="Arial"/>
                <w:color w:val="674FC1"/>
                <w:sz w:val="36"/>
                <w:szCs w:val="34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68086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D8E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</w:tr>
    </w:tbl>
    <w:p w14:paraId="77405805" w14:textId="3F6D99DC" w:rsidR="001D2ECB" w:rsidRDefault="001D2ECB" w:rsidP="0003562B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14:paraId="40762452" w14:textId="298419E3" w:rsidR="0003562B" w:rsidRPr="0003562B" w:rsidRDefault="0003562B" w:rsidP="0003562B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14:paraId="0B70040F" w14:textId="40F1D84D" w:rsidR="0003562B" w:rsidRPr="001E12EB" w:rsidRDefault="0003562B" w:rsidP="0003562B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>
        <w:rPr>
          <w:rFonts w:cs="Arial"/>
          <w:b/>
          <w:color w:val="22B7AB"/>
          <w:sz w:val="28"/>
          <w:szCs w:val="20"/>
          <w:lang w:val="ru-RU"/>
        </w:rPr>
        <w:t>Укажите ваши пожелания по шрифтам</w:t>
      </w:r>
    </w:p>
    <w:tbl>
      <w:tblPr>
        <w:tblpPr w:leftFromText="180" w:rightFromText="180" w:vertAnchor="text" w:tblpY="1"/>
        <w:tblOverlap w:val="never"/>
        <w:tblW w:w="5007" w:type="pct"/>
        <w:tblLook w:val="0000" w:firstRow="0" w:lastRow="0" w:firstColumn="0" w:lastColumn="0" w:noHBand="0" w:noVBand="0"/>
      </w:tblPr>
      <w:tblGrid>
        <w:gridCol w:w="4686"/>
        <w:gridCol w:w="4682"/>
      </w:tblGrid>
      <w:tr w:rsidR="003955BB" w:rsidRPr="00A91430" w14:paraId="7DF4F390" w14:textId="77777777" w:rsidTr="003955BB">
        <w:trPr>
          <w:cantSplit/>
          <w:trHeight w:val="1097"/>
        </w:trPr>
        <w:tc>
          <w:tcPr>
            <w:tcW w:w="2501" w:type="pct"/>
            <w:vAlign w:val="center"/>
          </w:tcPr>
          <w:p w14:paraId="6B00E594" w14:textId="3B845313" w:rsidR="003955BB" w:rsidRPr="00746E88" w:rsidRDefault="00707FC2" w:rsidP="003955B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pict w14:anchorId="38135087">
                <v:shape id="_x0000_i1025" type="#_x0000_t75" style="width:201.75pt;height:44.25pt">
                  <v:imagedata r:id="rId10" o:title="Frame 1"/>
                </v:shape>
              </w:pict>
            </w:r>
          </w:p>
        </w:tc>
        <w:tc>
          <w:tcPr>
            <w:tcW w:w="2499" w:type="pct"/>
            <w:vAlign w:val="center"/>
          </w:tcPr>
          <w:p w14:paraId="1C745CA6" w14:textId="09659532" w:rsidR="003955BB" w:rsidRPr="006D4E6A" w:rsidRDefault="00707FC2" w:rsidP="003955BB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color w:val="38424E"/>
                <w:sz w:val="32"/>
                <w:szCs w:val="32"/>
                <w:lang w:val="ru-RU"/>
              </w:rPr>
              <w:pict w14:anchorId="1919611B">
                <v:shape id="_x0000_i1026" type="#_x0000_t75" style="width:138.75pt;height:57pt">
                  <v:imagedata r:id="rId11" o:title="Frame 2"/>
                </v:shape>
              </w:pict>
            </w:r>
          </w:p>
        </w:tc>
      </w:tr>
      <w:tr w:rsidR="003955BB" w:rsidRPr="00A91430" w14:paraId="7D6C6077" w14:textId="77777777" w:rsidTr="003955BB">
        <w:trPr>
          <w:cantSplit/>
          <w:trHeight w:val="1097"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0B59DF21" w14:textId="6C9E7E11" w:rsidR="003955BB" w:rsidRPr="00EB1DF5" w:rsidRDefault="007A308E" w:rsidP="003955B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6070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5BB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14:paraId="1C0D6AF0" w14:textId="11D19D28" w:rsidR="003955BB" w:rsidRDefault="003955BB" w:rsidP="003955B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с засечками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5E96C94B" w14:textId="315E881D" w:rsidR="003955BB" w:rsidRPr="00EB1DF5" w:rsidRDefault="007A308E" w:rsidP="003955B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20245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8B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  <w:r w:rsidR="003955BB"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</w:t>
            </w:r>
            <w:r w:rsidR="003955BB">
              <w:rPr>
                <w:rFonts w:cs="Arial"/>
                <w:b/>
                <w:color w:val="674FC1"/>
                <w:sz w:val="34"/>
                <w:szCs w:val="34"/>
                <w:lang w:val="ru-RU"/>
              </w:rPr>
              <w:t xml:space="preserve"> </w:t>
            </w:r>
            <w:r w:rsidR="003955BB"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 </w:t>
            </w:r>
          </w:p>
          <w:p w14:paraId="49CC465D" w14:textId="2E68CBF5" w:rsidR="003955BB" w:rsidRDefault="003955BB" w:rsidP="003955BB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без засечек</w:t>
            </w:r>
          </w:p>
        </w:tc>
      </w:tr>
      <w:tr w:rsidR="003955BB" w:rsidRPr="00A91430" w14:paraId="779A566F" w14:textId="77777777" w:rsidTr="003955BB">
        <w:trPr>
          <w:cantSplit/>
          <w:trHeight w:val="1097"/>
        </w:trPr>
        <w:tc>
          <w:tcPr>
            <w:tcW w:w="2501" w:type="pct"/>
            <w:vAlign w:val="center"/>
          </w:tcPr>
          <w:p w14:paraId="62DFC941" w14:textId="03E8DB90" w:rsidR="003955BB" w:rsidRDefault="00707FC2" w:rsidP="001E12EB">
            <w:pPr>
              <w:spacing w:after="0"/>
              <w:jc w:val="center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pict w14:anchorId="553240B2">
                <v:shape id="_x0000_i1027" type="#_x0000_t75" style="width:111pt;height:54.75pt">
                  <v:imagedata r:id="rId12" o:title="Frame 3"/>
                </v:shape>
              </w:pict>
            </w:r>
          </w:p>
        </w:tc>
        <w:tc>
          <w:tcPr>
            <w:tcW w:w="2499" w:type="pct"/>
            <w:vAlign w:val="center"/>
          </w:tcPr>
          <w:p w14:paraId="3E38A119" w14:textId="757A666C" w:rsidR="003955BB" w:rsidRDefault="00707FC2" w:rsidP="001E12EB">
            <w:pPr>
              <w:spacing w:line="240" w:lineRule="auto"/>
              <w:jc w:val="center"/>
              <w:rPr>
                <w:rFonts w:cs="Arial"/>
                <w:b/>
                <w:color w:val="38424E"/>
                <w:sz w:val="32"/>
                <w:szCs w:val="32"/>
                <w:lang w:val="ru-RU"/>
              </w:rPr>
            </w:pPr>
            <w:r>
              <w:rPr>
                <w:rFonts w:cs="Arial"/>
                <w:b/>
                <w:color w:val="38424E"/>
                <w:sz w:val="32"/>
                <w:szCs w:val="32"/>
                <w:lang w:val="ru-RU"/>
              </w:rPr>
              <w:pict w14:anchorId="12919128">
                <v:shape id="_x0000_i1028" type="#_x0000_t75" style="width:131.25pt;height:51.75pt">
                  <v:imagedata r:id="rId13" o:title="Frame 4"/>
                </v:shape>
              </w:pict>
            </w:r>
          </w:p>
        </w:tc>
      </w:tr>
      <w:tr w:rsidR="003955BB" w:rsidRPr="00866D8B" w14:paraId="29CE8CED" w14:textId="77777777" w:rsidTr="003955BB">
        <w:trPr>
          <w:trHeight w:val="856"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38310E04" w14:textId="321064EB" w:rsidR="003955BB" w:rsidRPr="00EB1DF5" w:rsidRDefault="003955BB" w:rsidP="003955B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 w:rsidRPr="00EB1DF5">
              <w:rPr>
                <w:rFonts w:cs="Arial"/>
                <w:color w:val="38424E"/>
                <w:sz w:val="24"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color w:val="674FC1"/>
                <w:sz w:val="34"/>
                <w:szCs w:val="34"/>
                <w:lang w:val="ru-RU"/>
              </w:rPr>
              <w:t xml:space="preserve"> </w:t>
            </w: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29613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14:paraId="22F7A1FA" w14:textId="4CF3877E" w:rsidR="003955BB" w:rsidRPr="00EB1DF5" w:rsidRDefault="003955BB" w:rsidP="003955B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акцидентный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2C00D46A" w14:textId="77777777" w:rsidR="00866D8B" w:rsidRDefault="007A308E" w:rsidP="00866D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8821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D8B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  <w:p w14:paraId="5733599D" w14:textId="443E7AFB" w:rsidR="003955BB" w:rsidRPr="00866D8B" w:rsidRDefault="003955BB" w:rsidP="00866D8B">
            <w:pPr>
              <w:spacing w:after="0"/>
              <w:jc w:val="center"/>
              <w:rPr>
                <w:rFonts w:cs="Arial"/>
                <w:color w:val="38424E"/>
                <w:sz w:val="24"/>
                <w:szCs w:val="20"/>
                <w:lang w:val="ru-RU"/>
              </w:rPr>
            </w:pPr>
            <w:r>
              <w:rPr>
                <w:rFonts w:cs="Arial"/>
                <w:color w:val="38424E"/>
                <w:sz w:val="24"/>
                <w:szCs w:val="20"/>
                <w:lang w:val="ru-RU"/>
              </w:rPr>
              <w:t>рукописный</w:t>
            </w:r>
          </w:p>
        </w:tc>
      </w:tr>
    </w:tbl>
    <w:p w14:paraId="63586E31" w14:textId="69089F8E" w:rsidR="0003562B" w:rsidRPr="00F93B8B" w:rsidRDefault="0003562B" w:rsidP="0003562B">
      <w:pPr>
        <w:pStyle w:val="aa"/>
        <w:spacing w:after="0"/>
        <w:ind w:left="0"/>
        <w:rPr>
          <w:rFonts w:cs="Arial"/>
          <w:color w:val="22B7AB"/>
          <w:sz w:val="24"/>
          <w:lang w:val="ru-RU"/>
        </w:rPr>
      </w:pPr>
    </w:p>
    <w:p w14:paraId="0891C9E7" w14:textId="0A87E059" w:rsidR="0003562B" w:rsidRPr="0003562B" w:rsidRDefault="00743C08" w:rsidP="0003562B">
      <w:pPr>
        <w:pStyle w:val="aa"/>
        <w:suppressAutoHyphens/>
        <w:snapToGrid w:val="0"/>
        <w:spacing w:after="120"/>
        <w:ind w:left="0"/>
        <w:rPr>
          <w:rFonts w:eastAsia="Times New Roman" w:cs="Arial"/>
          <w:b/>
          <w:color w:val="38424E"/>
          <w:sz w:val="20"/>
          <w:szCs w:val="24"/>
          <w:lang w:val="ru-RU"/>
        </w:rPr>
      </w:pPr>
      <w:r>
        <w:rPr>
          <w:rFonts w:cs="Arial"/>
          <w:b/>
          <w:color w:val="38424E"/>
          <w:sz w:val="20"/>
          <w:szCs w:val="24"/>
          <w:lang w:val="ru-RU"/>
        </w:rPr>
        <w:t xml:space="preserve">Если у </w:t>
      </w:r>
      <w:r w:rsidR="0003562B">
        <w:rPr>
          <w:rFonts w:cs="Arial"/>
          <w:b/>
          <w:color w:val="38424E"/>
          <w:sz w:val="20"/>
          <w:szCs w:val="24"/>
          <w:lang w:val="ru-RU"/>
        </w:rPr>
        <w:t>вас есть какие-либо пожелания по шрифтам, перечислите их.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03562B" w:rsidRPr="00707FC2" w14:paraId="529EA457" w14:textId="77777777" w:rsidTr="00A31DCC">
        <w:trPr>
          <w:trHeight w:val="680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14:paraId="5BFB4BFA" w14:textId="3E249CD8" w:rsidR="0003562B" w:rsidRPr="00E54D97" w:rsidRDefault="0003562B" w:rsidP="00A31DCC">
            <w:pPr>
              <w:spacing w:after="0"/>
              <w:rPr>
                <w:rFonts w:cs="Arial"/>
                <w:color w:val="38424E"/>
                <w:sz w:val="24"/>
                <w:szCs w:val="20"/>
                <w:lang w:val="ru-RU"/>
              </w:rPr>
            </w:pPr>
          </w:p>
        </w:tc>
      </w:tr>
    </w:tbl>
    <w:p w14:paraId="3A8BB744" w14:textId="5071D682" w:rsidR="0003562B" w:rsidRPr="0003562B" w:rsidRDefault="0003562B" w:rsidP="0003562B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14:paraId="6C005287" w14:textId="7D52BA2C" w:rsidR="0003562B" w:rsidRDefault="0003562B" w:rsidP="0003562B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Нестандартные шрифты можно выбрать здесь: </w:t>
      </w:r>
      <w:hyperlink r:id="rId14" w:history="1">
        <w:r w:rsidRPr="00940166">
          <w:rPr>
            <w:rStyle w:val="a7"/>
            <w:rFonts w:cs="Arial"/>
            <w:i/>
            <w:sz w:val="20"/>
            <w:lang w:val="ru-RU"/>
          </w:rPr>
          <w:t>http://www.google.com/fonts/</w:t>
        </w:r>
      </w:hyperlink>
    </w:p>
    <w:p w14:paraId="1F1098C4" w14:textId="06E5BCE6" w:rsidR="0003562B" w:rsidRDefault="0003562B" w:rsidP="0003562B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(слева в блоке «</w:t>
      </w:r>
      <w:proofErr w:type="spellStart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Script</w:t>
      </w:r>
      <w:proofErr w:type="spellEnd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:» необходимо выбрать «</w:t>
      </w:r>
      <w:proofErr w:type="spellStart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Cyrrilic</w:t>
      </w:r>
      <w:proofErr w:type="spellEnd"/>
      <w:r w:rsidRPr="0003562B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»)</w:t>
      </w:r>
    </w:p>
    <w:p w14:paraId="368C777B" w14:textId="4E49EF15" w:rsidR="00743C08" w:rsidRPr="008A3FA2" w:rsidRDefault="0010602C" w:rsidP="0003562B">
      <w:pPr>
        <w:pBdr>
          <w:left w:val="single" w:sz="18" w:space="6" w:color="F34545"/>
        </w:pBdr>
        <w:spacing w:after="0"/>
        <w:jc w:val="both"/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</w:pPr>
      <w:r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П</w:t>
      </w:r>
      <w:r w:rsidR="00743C08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>ример</w:t>
      </w:r>
      <w:r w:rsidR="00743C08"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: </w:t>
      </w:r>
      <w:r w:rsidR="00743C08">
        <w:rPr>
          <w:rStyle w:val="A10"/>
          <w:rFonts w:cs="Arial"/>
          <w:i/>
          <w:color w:val="7F7F7F" w:themeColor="text1" w:themeTint="80"/>
          <w:sz w:val="20"/>
          <w:szCs w:val="22"/>
        </w:rPr>
        <w:t>Garamond</w:t>
      </w:r>
      <w:r w:rsidR="00743C08"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, </w:t>
      </w:r>
      <w:r w:rsidR="00743C08">
        <w:rPr>
          <w:rStyle w:val="A10"/>
          <w:rFonts w:cs="Arial"/>
          <w:i/>
          <w:color w:val="7F7F7F" w:themeColor="text1" w:themeTint="80"/>
          <w:sz w:val="20"/>
          <w:szCs w:val="22"/>
        </w:rPr>
        <w:t>Helvetica</w:t>
      </w:r>
      <w:r w:rsidR="00743C08"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 </w:t>
      </w:r>
      <w:proofErr w:type="spellStart"/>
      <w:r w:rsidR="00743C08">
        <w:rPr>
          <w:rStyle w:val="A10"/>
          <w:rFonts w:cs="Arial"/>
          <w:i/>
          <w:color w:val="7F7F7F" w:themeColor="text1" w:themeTint="80"/>
          <w:sz w:val="20"/>
          <w:szCs w:val="22"/>
        </w:rPr>
        <w:t>Futura</w:t>
      </w:r>
      <w:proofErr w:type="spellEnd"/>
      <w:r w:rsidR="00743C08" w:rsidRPr="008A3FA2">
        <w:rPr>
          <w:rStyle w:val="A10"/>
          <w:rFonts w:cs="Arial"/>
          <w:i/>
          <w:color w:val="7F7F7F" w:themeColor="text1" w:themeTint="80"/>
          <w:sz w:val="20"/>
          <w:szCs w:val="22"/>
          <w:lang w:val="ru-RU"/>
        </w:rPr>
        <w:t xml:space="preserve">, </w:t>
      </w:r>
      <w:r w:rsidR="00743C08">
        <w:rPr>
          <w:rStyle w:val="A10"/>
          <w:rFonts w:cs="Arial"/>
          <w:i/>
          <w:color w:val="7F7F7F" w:themeColor="text1" w:themeTint="80"/>
          <w:sz w:val="20"/>
          <w:szCs w:val="22"/>
        </w:rPr>
        <w:t>Ubuntu</w:t>
      </w:r>
    </w:p>
    <w:p w14:paraId="3A3F0787" w14:textId="77777777" w:rsidR="0003562B" w:rsidRPr="008A3FA2" w:rsidRDefault="0003562B">
      <w:pPr>
        <w:spacing w:after="160" w:line="259" w:lineRule="auto"/>
        <w:rPr>
          <w:rFonts w:cs="Arial"/>
          <w:b/>
          <w:color w:val="38424E"/>
          <w:sz w:val="36"/>
          <w:lang w:val="ru-RU"/>
        </w:rPr>
      </w:pPr>
    </w:p>
    <w:p w14:paraId="7353B6AA" w14:textId="5D2AB95E" w:rsidR="0013456E" w:rsidRDefault="001D2ECB" w:rsidP="008A3FA2">
      <w:pPr>
        <w:spacing w:after="160" w:line="259" w:lineRule="auto"/>
        <w:rPr>
          <w:rFonts w:cs="Arial"/>
          <w:b/>
          <w:color w:val="38424E"/>
          <w:sz w:val="36"/>
          <w:lang w:val="ru-RU"/>
        </w:rPr>
      </w:pPr>
      <w:r w:rsidRPr="008A3FA2">
        <w:rPr>
          <w:rFonts w:cs="Arial"/>
          <w:b/>
          <w:color w:val="38424E"/>
          <w:sz w:val="36"/>
          <w:lang w:val="ru-RU"/>
        </w:rPr>
        <w:br w:type="page"/>
      </w:r>
      <w:r w:rsidR="00C85C49" w:rsidRPr="00564B47">
        <w:rPr>
          <w:rFonts w:cs="Arial"/>
          <w:b/>
          <w:color w:val="38424E"/>
          <w:sz w:val="36"/>
          <w:lang w:val="ru-RU"/>
        </w:rPr>
        <w:t>Технические требования к сайту</w:t>
      </w:r>
    </w:p>
    <w:p w14:paraId="0228196C" w14:textId="29DE8220" w:rsidR="00E30938" w:rsidRDefault="00E30938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7A5E95AA" w14:textId="2E47165C" w:rsidR="005F2791" w:rsidRPr="00350A5A" w:rsidRDefault="00350A5A" w:rsidP="00350A5A">
      <w:pPr>
        <w:pStyle w:val="aa"/>
        <w:numPr>
          <w:ilvl w:val="0"/>
          <w:numId w:val="9"/>
        </w:numPr>
        <w:ind w:left="0" w:hanging="567"/>
        <w:rPr>
          <w:rFonts w:cs="Arial"/>
          <w:b/>
          <w:i/>
          <w:color w:val="22B7AB"/>
          <w:sz w:val="40"/>
          <w:lang w:val="ru-RU"/>
        </w:rPr>
      </w:pPr>
      <w:r>
        <w:rPr>
          <w:rFonts w:cs="Arial"/>
          <w:b/>
          <w:color w:val="22B7AB"/>
          <w:sz w:val="28"/>
          <w:szCs w:val="20"/>
          <w:lang w:val="ru-RU"/>
        </w:rPr>
        <w:t>Функционал для сайта</w:t>
      </w: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526"/>
        <w:gridCol w:w="683"/>
        <w:gridCol w:w="4126"/>
      </w:tblGrid>
      <w:tr w:rsidR="00C726A3" w:rsidRPr="00C11BFA" w14:paraId="492254C9" w14:textId="77777777" w:rsidTr="00C726A3">
        <w:trPr>
          <w:trHeight w:val="690"/>
        </w:trPr>
        <w:tc>
          <w:tcPr>
            <w:tcW w:w="2424" w:type="pct"/>
            <w:vAlign w:val="center"/>
          </w:tcPr>
          <w:p w14:paraId="6554251D" w14:textId="06692264" w:rsidR="00C726A3" w:rsidRPr="00B0174B" w:rsidRDefault="00C726A3" w:rsidP="00C726A3">
            <w:pPr>
              <w:spacing w:before="80" w:after="80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Предлагаемый функционал</w:t>
            </w:r>
          </w:p>
        </w:tc>
        <w:tc>
          <w:tcPr>
            <w:tcW w:w="366" w:type="pct"/>
            <w:vAlign w:val="center"/>
          </w:tcPr>
          <w:p w14:paraId="62C4AE89" w14:textId="574CBC39" w:rsidR="00C726A3" w:rsidRPr="00B0174B" w:rsidRDefault="007A308E" w:rsidP="00767F64">
            <w:pPr>
              <w:spacing w:before="80" w:after="80" w:line="240" w:lineRule="auto"/>
              <w:jc w:val="center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83845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6820B08F" w14:textId="49191843" w:rsidR="00C726A3" w:rsidRPr="00B0174B" w:rsidRDefault="00C726A3" w:rsidP="00C726A3">
            <w:pPr>
              <w:spacing w:before="80" w:after="80"/>
              <w:ind w:left="242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Ваш комментарий</w:t>
            </w:r>
          </w:p>
        </w:tc>
      </w:tr>
      <w:tr w:rsidR="00350A5A" w:rsidRPr="007A7F8C" w14:paraId="6EA4DF57" w14:textId="77777777" w:rsidTr="008215C9">
        <w:trPr>
          <w:trHeight w:val="690"/>
        </w:trPr>
        <w:tc>
          <w:tcPr>
            <w:tcW w:w="2424" w:type="pct"/>
            <w:vAlign w:val="center"/>
          </w:tcPr>
          <w:p w14:paraId="122E015F" w14:textId="639838E7" w:rsidR="00350A5A" w:rsidRPr="005A650B" w:rsidRDefault="00350A5A" w:rsidP="00350A5A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Публикация новостей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новости придется писать минимум раз в неделю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</w:tcPr>
          <w:p w14:paraId="7F367A33" w14:textId="4C1034EB" w:rsidR="00350A5A" w:rsidRPr="003460FD" w:rsidRDefault="007A308E" w:rsidP="00350A5A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73991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</w:tcPr>
          <w:p w14:paraId="09F7487F" w14:textId="5C72DDE0" w:rsidR="00350A5A" w:rsidRPr="003460FD" w:rsidRDefault="00350A5A" w:rsidP="00350A5A">
            <w:pPr>
              <w:spacing w:before="80" w:after="80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0BA459FC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4618F714" w14:textId="668E8D60" w:rsidR="00C726A3" w:rsidRPr="002B1242" w:rsidRDefault="00C726A3" w:rsidP="00C726A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Подписка и рассылка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сбор </w:t>
            </w:r>
            <w:r>
              <w:rPr>
                <w:rFonts w:cs="Arial"/>
                <w:color w:val="38424E"/>
                <w:sz w:val="20"/>
                <w:szCs w:val="20"/>
              </w:rPr>
              <w:t>e</w:t>
            </w:r>
            <w:r w:rsidRPr="00EA37AB">
              <w:rPr>
                <w:rFonts w:cs="Arial"/>
                <w:color w:val="38424E"/>
                <w:sz w:val="20"/>
                <w:szCs w:val="20"/>
                <w:lang w:val="ru-RU"/>
              </w:rPr>
              <w:t>-</w:t>
            </w:r>
            <w:r>
              <w:rPr>
                <w:rFonts w:cs="Arial"/>
                <w:color w:val="38424E"/>
                <w:sz w:val="20"/>
                <w:szCs w:val="20"/>
              </w:rPr>
              <w:t>mail</w:t>
            </w:r>
            <w:r w:rsidRPr="00EA37AB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с сайта посетителей позволит, вовлечь в отношения со своим брендом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Align w:val="center"/>
          </w:tcPr>
          <w:p w14:paraId="225C6FBC" w14:textId="332CFE30" w:rsidR="00C726A3" w:rsidRPr="003460FD" w:rsidRDefault="007A308E" w:rsidP="00767F64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7866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46CB9873" w14:textId="67FAFA2D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6E6FE124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3B1CC2BB" w14:textId="10CE9CBC" w:rsidR="00C726A3" w:rsidRPr="00321730" w:rsidRDefault="00C726A3" w:rsidP="00C726A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Регистрация пользователей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обычный способ или через соц. сети, групповые права посетителей, оптовые клиенты, постоянные клиенты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Align w:val="center"/>
          </w:tcPr>
          <w:p w14:paraId="4D565B7B" w14:textId="130E46BF" w:rsidR="00C726A3" w:rsidRPr="00C726A3" w:rsidRDefault="007A308E" w:rsidP="00767F6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5208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596763E3" w14:textId="4F373B8A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5D64D629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551D0E93" w14:textId="25F9C15C" w:rsidR="00C726A3" w:rsidRPr="00321730" w:rsidRDefault="00C726A3" w:rsidP="00C726A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Автоматическое определение географического региона посетителя</w:t>
            </w:r>
            <w:r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это необходимо, если на сайте будет отличаться информация для разных городов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Align w:val="center"/>
          </w:tcPr>
          <w:p w14:paraId="24FE9131" w14:textId="0730F277" w:rsidR="00C726A3" w:rsidRPr="003460FD" w:rsidRDefault="007A308E" w:rsidP="00767F64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4149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56C4F7D7" w14:textId="6E8FFD8A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4262D545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0078C1AF" w14:textId="046D23D3" w:rsidR="00C726A3" w:rsidRPr="00321730" w:rsidRDefault="00C726A3" w:rsidP="00C726A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Форум пользователей</w:t>
            </w:r>
            <w:r w:rsidRPr="00321730">
              <w:rPr>
                <w:rFonts w:cs="Arial"/>
                <w:color w:val="38424E"/>
                <w:sz w:val="18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если у вас будет возможность ежечасного модерирования сообщений пользователей, имеются в наличии темы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Align w:val="center"/>
          </w:tcPr>
          <w:p w14:paraId="6E8698A3" w14:textId="44A51247" w:rsidR="00C726A3" w:rsidRPr="00C726A3" w:rsidRDefault="007A308E" w:rsidP="00767F6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51938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33AB016F" w14:textId="5514DA98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45190D28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649C8427" w14:textId="5BEBCFE0" w:rsidR="00C726A3" w:rsidRPr="000E47FC" w:rsidRDefault="00C726A3" w:rsidP="00C726A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Голосования/опросы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используйте этот вид обратной связи, если у вас есть план исследований и вы готовы улучшать свой продукт или услуги)</w:t>
            </w:r>
          </w:p>
        </w:tc>
        <w:tc>
          <w:tcPr>
            <w:tcW w:w="366" w:type="pct"/>
            <w:vAlign w:val="center"/>
          </w:tcPr>
          <w:p w14:paraId="2F30B2B9" w14:textId="3F7D549A" w:rsidR="00C726A3" w:rsidRPr="00C726A3" w:rsidRDefault="007A308E" w:rsidP="00767F6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11680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6386CAA5" w14:textId="1918198C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288807D9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6D1AA2FA" w14:textId="267CDF91" w:rsidR="00C726A3" w:rsidRPr="00F50116" w:rsidRDefault="00C726A3" w:rsidP="00767F64">
            <w:pPr>
              <w:spacing w:before="80" w:after="80" w:line="240" w:lineRule="auto"/>
              <w:rPr>
                <w:b/>
                <w:color w:val="5E5D5D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Интеграция с соц. сетями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ра</w:t>
            </w:r>
            <w:r w:rsidR="00767F64">
              <w:rPr>
                <w:rFonts w:cs="Arial"/>
                <w:color w:val="38424E"/>
                <w:sz w:val="20"/>
                <w:szCs w:val="20"/>
                <w:lang w:val="ru-RU"/>
              </w:rPr>
              <w:t>змещение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информации с вашего сайта; напишите URL ваш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их групп/страниц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/аккаунтов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Align w:val="center"/>
          </w:tcPr>
          <w:p w14:paraId="1D482D86" w14:textId="657E409E" w:rsidR="00C726A3" w:rsidRPr="00C726A3" w:rsidRDefault="007A308E" w:rsidP="00767F6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24779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31EB3CCB" w14:textId="1C84A0AA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4874092C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05A1C9FB" w14:textId="39A0AA18" w:rsidR="00C726A3" w:rsidRPr="00F50116" w:rsidRDefault="00C726A3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Поиск по сайту</w:t>
            </w:r>
            <w:r w:rsidRPr="00321730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простой/расширенный </w:t>
            </w:r>
            <w:r w:rsidR="00767F64">
              <w:rPr>
                <w:rFonts w:cs="Arial"/>
                <w:color w:val="38424E"/>
                <w:sz w:val="20"/>
                <w:szCs w:val="20"/>
                <w:lang w:val="ru-RU"/>
              </w:rPr>
              <w:t>—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при наличии большого объема информации на сайте, когда навигация затруднена, или на сайте более 100 страниц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Align w:val="center"/>
          </w:tcPr>
          <w:p w14:paraId="1EF56B3E" w14:textId="515BC635" w:rsidR="00C726A3" w:rsidRPr="00C726A3" w:rsidRDefault="007A308E" w:rsidP="00767F6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3507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2ACE53DD" w14:textId="54957DEB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59CB0BD0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2690A631" w14:textId="589BF24C" w:rsidR="00C726A3" w:rsidRPr="00F50116" w:rsidRDefault="00C726A3" w:rsidP="00C726A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A6F5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Интерактивная карта проезда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рекомендуем выбрать одну из карт: 2GIS, Яндекс, </w:t>
            </w:r>
            <w:proofErr w:type="spellStart"/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Google</w:t>
            </w:r>
            <w:proofErr w:type="spellEnd"/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, на которой есть здание вашего офиса, склада, ...)</w:t>
            </w:r>
          </w:p>
        </w:tc>
        <w:tc>
          <w:tcPr>
            <w:tcW w:w="366" w:type="pct"/>
            <w:vAlign w:val="center"/>
          </w:tcPr>
          <w:p w14:paraId="1D2F4916" w14:textId="52C0AAE0" w:rsidR="00C726A3" w:rsidRPr="003460FD" w:rsidRDefault="007A308E" w:rsidP="00767F64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9663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16446B0A" w14:textId="2B70B07C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193F542A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0EB52997" w14:textId="63AA1B3B" w:rsidR="00C726A3" w:rsidRPr="007A6F5C" w:rsidRDefault="00C726A3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A6F5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Форма обратной связи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пожелания, жалобы, претензии, оценку работы компании; запрос на обратный звонок; заявка на услугу или товар; запрос дополнительной информации, …)</w:t>
            </w:r>
          </w:p>
        </w:tc>
        <w:tc>
          <w:tcPr>
            <w:tcW w:w="366" w:type="pct"/>
            <w:vAlign w:val="center"/>
          </w:tcPr>
          <w:p w14:paraId="196645ED" w14:textId="4ACF7BD5" w:rsidR="00C726A3" w:rsidRPr="003460FD" w:rsidRDefault="007A308E" w:rsidP="00767F64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67302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5709423F" w14:textId="3A1381C5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1A2B56AE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36D17CF7" w14:textId="27FE951C" w:rsidR="00C726A3" w:rsidRPr="007A6F5C" w:rsidRDefault="00C726A3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7A6F5C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Внутренняя баннерная реклама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>для акцента посетит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елей на целевые страницы сайта </w:t>
            </w:r>
            <w:r w:rsidR="00767F64">
              <w:rPr>
                <w:rFonts w:cs="Arial"/>
                <w:color w:val="38424E"/>
                <w:sz w:val="20"/>
                <w:szCs w:val="20"/>
                <w:lang w:val="ru-RU"/>
              </w:rPr>
              <w:t>—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акции, распро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дажи, бонусы,</w:t>
            </w:r>
            <w:r w:rsidRPr="007A6F5C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если другими элементами интерфейса это нельзя сделать)</w:t>
            </w:r>
          </w:p>
        </w:tc>
        <w:tc>
          <w:tcPr>
            <w:tcW w:w="366" w:type="pct"/>
            <w:vAlign w:val="center"/>
          </w:tcPr>
          <w:p w14:paraId="3CEC768F" w14:textId="5966F6FA" w:rsidR="00C726A3" w:rsidRPr="00C726A3" w:rsidRDefault="007A308E" w:rsidP="00767F64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6223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1DB3EA2C" w14:textId="00F17363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C726A3" w:rsidRPr="007A7F8C" w14:paraId="0896BE5A" w14:textId="77777777" w:rsidTr="001E12EB">
        <w:trPr>
          <w:trHeight w:val="690"/>
        </w:trPr>
        <w:tc>
          <w:tcPr>
            <w:tcW w:w="2424" w:type="pct"/>
            <w:vAlign w:val="center"/>
          </w:tcPr>
          <w:p w14:paraId="26CAA7F6" w14:textId="2E447C25" w:rsidR="00C726A3" w:rsidRPr="007A6F5C" w:rsidRDefault="00C726A3" w:rsidP="00C726A3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Калькулятор стоимости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укажите, расчет какого параметра вы хотите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показать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, например, процентной ставки кредита, количества груза в вагоне, …; будьте готовы описать логику расчетов для програм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миста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66" w:type="pct"/>
            <w:vAlign w:val="center"/>
          </w:tcPr>
          <w:p w14:paraId="0936CD7C" w14:textId="6FA2EE9D" w:rsidR="00C726A3" w:rsidRPr="003460FD" w:rsidRDefault="007A308E" w:rsidP="00767F64">
            <w:pPr>
              <w:spacing w:before="80" w:after="80" w:line="240" w:lineRule="auto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88859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210" w:type="pct"/>
            <w:vAlign w:val="center"/>
          </w:tcPr>
          <w:p w14:paraId="479A6162" w14:textId="56C97267" w:rsidR="00C726A3" w:rsidRPr="003460FD" w:rsidRDefault="00C726A3" w:rsidP="00C726A3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41DCDF27" w14:textId="5169B66E" w:rsidR="00B0174B" w:rsidRDefault="00B0174B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5F887CF1" w14:textId="69D885EC" w:rsidR="00B0174B" w:rsidRDefault="00B0174B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690A4160" w14:textId="39AE0113" w:rsidR="005F2791" w:rsidRPr="00350A5A" w:rsidRDefault="005F2791" w:rsidP="00262EC9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 w:rsidRPr="00350A5A">
        <w:rPr>
          <w:rFonts w:cs="Arial"/>
          <w:b/>
          <w:color w:val="22B7AB"/>
          <w:sz w:val="28"/>
          <w:szCs w:val="32"/>
          <w:lang w:val="ru-RU"/>
        </w:rPr>
        <w:t>Требуемая функциональность интернет-магазина</w:t>
      </w:r>
    </w:p>
    <w:p w14:paraId="497AE8B3" w14:textId="77777777" w:rsidR="005F2791" w:rsidRPr="005F2791" w:rsidRDefault="005F2791" w:rsidP="005F2791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tbl>
      <w:tblPr>
        <w:tblW w:w="5000" w:type="pct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ook w:val="0000" w:firstRow="0" w:lastRow="0" w:firstColumn="0" w:lastColumn="0" w:noHBand="0" w:noVBand="0"/>
      </w:tblPr>
      <w:tblGrid>
        <w:gridCol w:w="4526"/>
        <w:gridCol w:w="709"/>
        <w:gridCol w:w="4100"/>
      </w:tblGrid>
      <w:tr w:rsidR="00767F64" w:rsidRPr="00C11BFA" w14:paraId="591E1CBA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0B3DF94A" w14:textId="77777777" w:rsidR="00767F64" w:rsidRPr="00B0174B" w:rsidRDefault="00767F64" w:rsidP="00767F64">
            <w:pPr>
              <w:spacing w:before="80" w:after="80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Предлагаемый функционал</w:t>
            </w:r>
          </w:p>
        </w:tc>
        <w:tc>
          <w:tcPr>
            <w:tcW w:w="380" w:type="pct"/>
            <w:vAlign w:val="center"/>
          </w:tcPr>
          <w:p w14:paraId="1610CCCA" w14:textId="26FFB410" w:rsidR="00767F64" w:rsidRPr="00B0174B" w:rsidRDefault="007A308E" w:rsidP="00767F64">
            <w:pPr>
              <w:spacing w:before="80" w:after="80"/>
              <w:jc w:val="center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94114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639152B0" w14:textId="0F3597E4" w:rsidR="00767F64" w:rsidRPr="00B0174B" w:rsidRDefault="00767F64" w:rsidP="00767F64">
            <w:pPr>
              <w:spacing w:before="80" w:after="80"/>
              <w:ind w:left="242"/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</w:pPr>
            <w:r w:rsidRPr="00B0174B">
              <w:rPr>
                <w:rFonts w:cs="Arial"/>
                <w:color w:val="7F7F7F" w:themeColor="text1" w:themeTint="80"/>
                <w:sz w:val="20"/>
                <w:szCs w:val="20"/>
                <w:lang w:val="ru-RU"/>
              </w:rPr>
              <w:t>Ваш комментарий</w:t>
            </w:r>
          </w:p>
        </w:tc>
      </w:tr>
      <w:tr w:rsidR="00767F64" w:rsidRPr="007A7F8C" w14:paraId="42001A28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7340EFE6" w14:textId="20D50E82" w:rsidR="00767F64" w:rsidRPr="005A650B" w:rsidRDefault="00767F64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Опишите желаемое поведение посетителя в процессе покупки на сайте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нужна ли корзина, сравнение товаро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в, список покупок, рейтинг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товаров, отзывы о товарах)</w:t>
            </w:r>
          </w:p>
        </w:tc>
        <w:tc>
          <w:tcPr>
            <w:tcW w:w="380" w:type="pct"/>
            <w:vAlign w:val="center"/>
          </w:tcPr>
          <w:p w14:paraId="487A2CB0" w14:textId="61484FF1" w:rsidR="00767F64" w:rsidRPr="003460FD" w:rsidRDefault="007A308E" w:rsidP="00767F64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9530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1D402CB7" w14:textId="1D8D1563" w:rsidR="00767F64" w:rsidRPr="003460FD" w:rsidRDefault="00767F64" w:rsidP="00767F64">
            <w:pPr>
              <w:spacing w:before="80" w:after="80"/>
              <w:ind w:left="242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67F64" w:rsidRPr="007A7F8C" w14:paraId="6DCCAA84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18F85AC8" w14:textId="291AC25B" w:rsidR="00767F64" w:rsidRPr="002B1242" w:rsidRDefault="00767F64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Система </w:t>
            </w:r>
            <w:proofErr w:type="spellStart"/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upsell</w:t>
            </w:r>
            <w:proofErr w:type="spellEnd"/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cross</w:t>
            </w:r>
            <w:proofErr w:type="spellEnd"/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>sell</w:t>
            </w:r>
            <w:proofErr w:type="spellEnd"/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необходимы ли рекомендации похожих и сопутствующих товаров, текстовые и/или видео-советы для покупателей)</w:t>
            </w:r>
          </w:p>
        </w:tc>
        <w:tc>
          <w:tcPr>
            <w:tcW w:w="380" w:type="pct"/>
            <w:vAlign w:val="center"/>
          </w:tcPr>
          <w:p w14:paraId="3AA4B551" w14:textId="37C9E292" w:rsidR="00767F64" w:rsidRPr="003460FD" w:rsidRDefault="007A308E" w:rsidP="00767F64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19254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0ABF73DD" w14:textId="12113ED9" w:rsidR="00767F64" w:rsidRPr="003460FD" w:rsidRDefault="00767F64" w:rsidP="00767F64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67F64" w:rsidRPr="007A7F8C" w14:paraId="6CE6AF55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5FB683DC" w14:textId="4164669C" w:rsidR="00767F64" w:rsidRPr="00321730" w:rsidRDefault="00767F64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Оплата в магазине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нужна ли ин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теграция с платёжной системой -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укажите название платёжного </w:t>
            </w:r>
            <w:proofErr w:type="spellStart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агрегатора</w:t>
            </w:r>
            <w:proofErr w:type="spellEnd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или банка; буде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т ли у вас несколько видов цен - </w:t>
            </w:r>
            <w:proofErr w:type="spellStart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мультиколоночный</w:t>
            </w:r>
            <w:proofErr w:type="spellEnd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прайс)</w:t>
            </w:r>
          </w:p>
        </w:tc>
        <w:tc>
          <w:tcPr>
            <w:tcW w:w="380" w:type="pct"/>
            <w:vAlign w:val="center"/>
          </w:tcPr>
          <w:p w14:paraId="589DA905" w14:textId="507BDD65" w:rsidR="00767F64" w:rsidRPr="003460FD" w:rsidRDefault="007A308E" w:rsidP="00767F64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83372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77ED7D23" w14:textId="5BCCBDE4" w:rsidR="00767F64" w:rsidRPr="003460FD" w:rsidRDefault="00767F64" w:rsidP="00767F64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67F64" w:rsidRPr="007A7F8C" w14:paraId="37A1D2EB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68E14763" w14:textId="6BEFFD64" w:rsidR="00767F64" w:rsidRPr="00321730" w:rsidRDefault="00767F64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Интеграция со складом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нужно ли работать с остатками по складам/магазинам)</w:t>
            </w:r>
          </w:p>
        </w:tc>
        <w:tc>
          <w:tcPr>
            <w:tcW w:w="380" w:type="pct"/>
            <w:vAlign w:val="center"/>
          </w:tcPr>
          <w:p w14:paraId="076081EB" w14:textId="3BF9746B" w:rsidR="00767F64" w:rsidRPr="003460FD" w:rsidRDefault="007A308E" w:rsidP="00767F64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113938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257C9661" w14:textId="336A12D0" w:rsidR="00767F64" w:rsidRPr="003460FD" w:rsidRDefault="00767F64" w:rsidP="00767F64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67F64" w:rsidRPr="007A7F8C" w14:paraId="68530AAA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56254661" w14:textId="050018DE" w:rsidR="00767F64" w:rsidRPr="00321730" w:rsidRDefault="00767F64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Доставка товара </w:t>
            </w:r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решите, нужно ли автоматизировать расчёт стоимости доставки или достаточно сделать страницу с таблицей стоимости доставки с населёнными пунктами и транспортными компаниями или подставлять стоимость доставки в зависимости от города покупателя с выбор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ом из списка\определять по 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ip</w:t>
            </w:r>
            <w:proofErr w:type="spellEnd"/>
            <w:r w:rsidRPr="000E14CC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80" w:type="pct"/>
            <w:vAlign w:val="center"/>
          </w:tcPr>
          <w:p w14:paraId="61DABB6C" w14:textId="1CAC64A4" w:rsidR="00767F64" w:rsidRPr="003460FD" w:rsidRDefault="007A308E" w:rsidP="00767F64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37659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6F09DC3D" w14:textId="1C64CB5F" w:rsidR="00767F64" w:rsidRPr="003460FD" w:rsidRDefault="00767F64" w:rsidP="00767F64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67F64" w:rsidRPr="007A7F8C" w14:paraId="10DACFE6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54CD1B5C" w14:textId="07D8D520" w:rsidR="00767F64" w:rsidRPr="000E47FC" w:rsidRDefault="00767F64" w:rsidP="00767F64">
            <w:pPr>
              <w:spacing w:before="80" w:after="80" w:line="240" w:lineRule="auto"/>
              <w:rPr>
                <w:rFonts w:cs="Arial"/>
                <w:b/>
                <w:color w:val="38424E"/>
                <w:sz w:val="20"/>
                <w:szCs w:val="20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Подписка и рассылка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на новинки и акции – обесп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ечивать ли на сайте сбор e-</w:t>
            </w:r>
            <w:proofErr w:type="spellStart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>mail</w:t>
            </w:r>
            <w:proofErr w:type="spellEnd"/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посетителей, будете ли вы рассылать им письма с сайта или его нужно интегрировать с API системой массовых почтовых рассылок уровня </w:t>
            </w:r>
            <w:proofErr w:type="spellStart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Madmimi</w:t>
            </w:r>
            <w:proofErr w:type="spellEnd"/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)</w:t>
            </w:r>
          </w:p>
        </w:tc>
        <w:tc>
          <w:tcPr>
            <w:tcW w:w="380" w:type="pct"/>
            <w:vAlign w:val="center"/>
          </w:tcPr>
          <w:p w14:paraId="1F24645F" w14:textId="17CE2636" w:rsidR="00767F64" w:rsidRPr="003460FD" w:rsidRDefault="007A308E" w:rsidP="00767F64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-8010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5B9F7F13" w14:textId="1F551C1E" w:rsidR="00767F64" w:rsidRPr="003460FD" w:rsidRDefault="00767F64" w:rsidP="00767F64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  <w:tr w:rsidR="00767F64" w:rsidRPr="007A7F8C" w14:paraId="33C9687F" w14:textId="77777777" w:rsidTr="00767F64">
        <w:trPr>
          <w:trHeight w:val="690"/>
        </w:trPr>
        <w:tc>
          <w:tcPr>
            <w:tcW w:w="2424" w:type="pct"/>
            <w:vAlign w:val="center"/>
          </w:tcPr>
          <w:p w14:paraId="356675C9" w14:textId="3B51AC0E" w:rsidR="00767F64" w:rsidRPr="00F50116" w:rsidRDefault="00767F64" w:rsidP="00767F64">
            <w:pPr>
              <w:spacing w:before="80" w:after="80" w:line="240" w:lineRule="auto"/>
              <w:rPr>
                <w:b/>
                <w:color w:val="5E5D5D"/>
                <w:lang w:val="ru-RU"/>
              </w:rPr>
            </w:pPr>
            <w:r w:rsidRPr="005F2791">
              <w:rPr>
                <w:rFonts w:cs="Arial"/>
                <w:b/>
                <w:color w:val="38424E"/>
                <w:sz w:val="20"/>
                <w:szCs w:val="20"/>
                <w:lang w:val="ru-RU"/>
              </w:rPr>
              <w:t xml:space="preserve">Регистрация пользователей </w:t>
            </w:r>
            <w:r w:rsidRPr="00321730">
              <w:rPr>
                <w:rFonts w:cs="Arial"/>
                <w:color w:val="38424E"/>
                <w:sz w:val="20"/>
                <w:szCs w:val="20"/>
                <w:lang w:val="ru-RU"/>
              </w:rPr>
              <w:t>(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укажите, что будет пользователю 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дано сделать в личном кабинете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, будут ли даны разные права группам по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сетителей, например, оптовикам 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>- несколько цен н</w:t>
            </w:r>
            <w:r>
              <w:rPr>
                <w:rFonts w:cs="Arial"/>
                <w:color w:val="38424E"/>
                <w:sz w:val="20"/>
                <w:szCs w:val="20"/>
                <w:lang w:val="ru-RU"/>
              </w:rPr>
              <w:t>а товары; постоянным клиентам -</w:t>
            </w:r>
            <w:r w:rsidRPr="005F2791">
              <w:rPr>
                <w:rFonts w:cs="Arial"/>
                <w:color w:val="38424E"/>
                <w:sz w:val="20"/>
                <w:szCs w:val="20"/>
                <w:lang w:val="ru-RU"/>
              </w:rPr>
              <w:t xml:space="preserve"> накопленные скидки, возможность повторять заказ, ...)</w:t>
            </w:r>
          </w:p>
        </w:tc>
        <w:tc>
          <w:tcPr>
            <w:tcW w:w="380" w:type="pct"/>
            <w:vAlign w:val="center"/>
          </w:tcPr>
          <w:p w14:paraId="62B09D80" w14:textId="1C20A9AF" w:rsidR="00767F64" w:rsidRPr="003460FD" w:rsidRDefault="007A308E" w:rsidP="00767F64">
            <w:pPr>
              <w:spacing w:before="80" w:after="80"/>
              <w:jc w:val="center"/>
              <w:rPr>
                <w:rFonts w:cs="Arial"/>
                <w:color w:val="38424E"/>
                <w:sz w:val="20"/>
                <w:szCs w:val="20"/>
                <w:lang w:val="ru-RU"/>
              </w:rPr>
            </w:pPr>
            <w:sdt>
              <w:sdtPr>
                <w:rPr>
                  <w:rFonts w:cs="Arial"/>
                  <w:b/>
                  <w:color w:val="674FC1"/>
                  <w:sz w:val="34"/>
                  <w:szCs w:val="34"/>
                  <w:lang w:val="ru-RU"/>
                </w:rPr>
                <w:id w:val="20976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A5A">
                  <w:rPr>
                    <w:rFonts w:ascii="MS Gothic" w:eastAsia="MS Gothic" w:hAnsi="MS Gothic" w:cs="Arial" w:hint="eastAsia"/>
                    <w:b/>
                    <w:color w:val="674FC1"/>
                    <w:sz w:val="34"/>
                    <w:szCs w:val="34"/>
                    <w:lang w:val="ru-RU"/>
                  </w:rPr>
                  <w:t>☐</w:t>
                </w:r>
              </w:sdtContent>
            </w:sdt>
          </w:p>
        </w:tc>
        <w:tc>
          <w:tcPr>
            <w:tcW w:w="2196" w:type="pct"/>
            <w:vAlign w:val="center"/>
          </w:tcPr>
          <w:p w14:paraId="36C16195" w14:textId="522B5033" w:rsidR="00767F64" w:rsidRPr="003460FD" w:rsidRDefault="00767F64" w:rsidP="00767F64">
            <w:pPr>
              <w:spacing w:before="80" w:after="80"/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53BCCCEC" w14:textId="0D0E608A" w:rsidR="005F2791" w:rsidRDefault="005F2791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7B9A49B3" w14:textId="77777777" w:rsidR="005F2791" w:rsidRDefault="005F2791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51EF8F41" w14:textId="77777777" w:rsidR="00767F64" w:rsidRDefault="00767F64">
      <w:pPr>
        <w:spacing w:after="160" w:line="259" w:lineRule="auto"/>
        <w:rPr>
          <w:rFonts w:cs="Arial"/>
          <w:b/>
          <w:color w:val="22B7AB"/>
          <w:sz w:val="28"/>
          <w:szCs w:val="32"/>
          <w:lang w:val="ru-RU"/>
        </w:rPr>
      </w:pPr>
      <w:r>
        <w:rPr>
          <w:rFonts w:cs="Arial"/>
          <w:b/>
          <w:color w:val="22B7AB"/>
          <w:sz w:val="28"/>
          <w:szCs w:val="32"/>
          <w:lang w:val="ru-RU"/>
        </w:rPr>
        <w:br w:type="page"/>
      </w:r>
    </w:p>
    <w:p w14:paraId="27F893DB" w14:textId="32B3C981" w:rsidR="00B0174B" w:rsidRPr="00350A5A" w:rsidRDefault="00350A5A" w:rsidP="005213A8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>
        <w:rPr>
          <w:rFonts w:cs="Arial"/>
          <w:b/>
          <w:color w:val="22B7AB"/>
          <w:sz w:val="28"/>
          <w:szCs w:val="20"/>
          <w:lang w:val="ru-RU"/>
        </w:rPr>
        <w:t>Б</w:t>
      </w:r>
      <w:r w:rsidR="00B0174B" w:rsidRPr="00350A5A">
        <w:rPr>
          <w:rFonts w:cs="Arial"/>
          <w:b/>
          <w:color w:val="22B7AB"/>
          <w:sz w:val="28"/>
          <w:szCs w:val="32"/>
          <w:lang w:val="ru-RU"/>
        </w:rPr>
        <w:t>раузеры для просмотра сайта</w:t>
      </w:r>
    </w:p>
    <w:p w14:paraId="064D0045" w14:textId="77777777" w:rsidR="00B0174B" w:rsidRPr="001D39BF" w:rsidRDefault="00B0174B" w:rsidP="00B0174B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p w14:paraId="53100406" w14:textId="2B99E6ED" w:rsidR="00B0174B" w:rsidRPr="008C4D42" w:rsidRDefault="007A308E" w:rsidP="00B0174B">
      <w:pPr>
        <w:pStyle w:val="aa"/>
        <w:suppressAutoHyphens/>
        <w:snapToGrid w:val="0"/>
        <w:spacing w:after="0"/>
        <w:ind w:left="0"/>
        <w:rPr>
          <w:rFonts w:eastAsia="Times New Roman"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32292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5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174B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B0174B" w:rsidRPr="006E6F79">
        <w:rPr>
          <w:rFonts w:cs="Arial"/>
          <w:color w:val="38424E"/>
          <w:sz w:val="24"/>
          <w:szCs w:val="24"/>
          <w:lang w:val="ru-RU"/>
        </w:rPr>
        <w:t xml:space="preserve"> </w:t>
      </w:r>
      <w:proofErr w:type="spellStart"/>
      <w:r w:rsidR="00B0174B" w:rsidRPr="00B0174B">
        <w:rPr>
          <w:rFonts w:cs="Arial"/>
          <w:color w:val="38424E"/>
          <w:sz w:val="24"/>
          <w:szCs w:val="24"/>
          <w:lang w:val="ru-RU"/>
        </w:rPr>
        <w:t>Windows</w:t>
      </w:r>
      <w:proofErr w:type="spellEnd"/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7+, </w:t>
      </w:r>
      <w:proofErr w:type="spellStart"/>
      <w:r w:rsidR="00B0174B" w:rsidRPr="00B0174B">
        <w:rPr>
          <w:rFonts w:cs="Arial"/>
          <w:color w:val="38424E"/>
          <w:sz w:val="24"/>
          <w:szCs w:val="24"/>
          <w:lang w:val="ru-RU"/>
        </w:rPr>
        <w:t>Google</w:t>
      </w:r>
      <w:proofErr w:type="spellEnd"/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</w:t>
      </w:r>
      <w:proofErr w:type="spellStart"/>
      <w:r w:rsidR="00B0174B" w:rsidRPr="00B0174B">
        <w:rPr>
          <w:rFonts w:cs="Arial"/>
          <w:color w:val="38424E"/>
          <w:sz w:val="24"/>
          <w:szCs w:val="24"/>
          <w:lang w:val="ru-RU"/>
        </w:rPr>
        <w:t>Chrome</w:t>
      </w:r>
      <w:proofErr w:type="spellEnd"/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последней версии</w:t>
      </w:r>
    </w:p>
    <w:p w14:paraId="2877336C" w14:textId="4BE2CB22" w:rsidR="00B0174B" w:rsidRPr="00B0174B" w:rsidRDefault="007A308E" w:rsidP="00B0174B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96396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4B" w:rsidRPr="00B0174B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 </w:t>
      </w:r>
      <w:proofErr w:type="spellStart"/>
      <w:r w:rsidR="00B0174B" w:rsidRPr="00B0174B">
        <w:rPr>
          <w:rFonts w:cs="Arial"/>
          <w:color w:val="38424E"/>
          <w:sz w:val="24"/>
          <w:szCs w:val="24"/>
          <w:lang w:val="ru-RU"/>
        </w:rPr>
        <w:t>Windows</w:t>
      </w:r>
      <w:proofErr w:type="spellEnd"/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7+, </w:t>
      </w:r>
      <w:proofErr w:type="spellStart"/>
      <w:r w:rsidR="00B0174B" w:rsidRPr="00B0174B">
        <w:rPr>
          <w:rFonts w:cs="Arial"/>
          <w:color w:val="38424E"/>
          <w:sz w:val="24"/>
          <w:szCs w:val="24"/>
          <w:lang w:val="ru-RU"/>
        </w:rPr>
        <w:t>Opera</w:t>
      </w:r>
      <w:proofErr w:type="spellEnd"/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последней версии</w:t>
      </w:r>
    </w:p>
    <w:p w14:paraId="7FFC7685" w14:textId="0F215C66" w:rsidR="00B0174B" w:rsidRPr="00B0174B" w:rsidRDefault="007A308E" w:rsidP="00B0174B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99094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4B" w:rsidRPr="00B0174B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0174B" w:rsidRPr="00B0174B">
        <w:rPr>
          <w:rFonts w:cs="Arial"/>
          <w:color w:val="38424E"/>
          <w:sz w:val="24"/>
          <w:szCs w:val="24"/>
        </w:rPr>
        <w:t>Windows</w:t>
      </w:r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7+, </w:t>
      </w:r>
      <w:r w:rsidR="00B0174B" w:rsidRPr="00B0174B">
        <w:rPr>
          <w:rFonts w:cs="Arial"/>
          <w:color w:val="38424E"/>
          <w:sz w:val="24"/>
          <w:szCs w:val="24"/>
        </w:rPr>
        <w:t>Mozilla</w:t>
      </w:r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</w:t>
      </w:r>
      <w:r w:rsidR="00B0174B" w:rsidRPr="00B0174B">
        <w:rPr>
          <w:rFonts w:cs="Arial"/>
          <w:color w:val="38424E"/>
          <w:sz w:val="24"/>
          <w:szCs w:val="24"/>
        </w:rPr>
        <w:t>Firefox</w:t>
      </w:r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последней версии</w:t>
      </w:r>
    </w:p>
    <w:p w14:paraId="135BC6AD" w14:textId="6FA3C89A" w:rsidR="00B0174B" w:rsidRPr="00B0174B" w:rsidRDefault="007A308E" w:rsidP="00B0174B">
      <w:pPr>
        <w:pStyle w:val="aa"/>
        <w:suppressAutoHyphens/>
        <w:spacing w:after="0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110322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4B" w:rsidRPr="00B0174B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 </w:t>
      </w:r>
      <w:r w:rsidR="00B0174B" w:rsidRPr="00B0174B">
        <w:rPr>
          <w:rFonts w:cs="Arial"/>
          <w:color w:val="38424E"/>
          <w:sz w:val="24"/>
          <w:szCs w:val="24"/>
        </w:rPr>
        <w:t>Windows</w:t>
      </w:r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7+, </w:t>
      </w:r>
      <w:r w:rsidR="00B0174B" w:rsidRPr="00B0174B">
        <w:rPr>
          <w:rFonts w:cs="Arial"/>
          <w:color w:val="38424E"/>
          <w:sz w:val="24"/>
          <w:szCs w:val="24"/>
        </w:rPr>
        <w:t>Internet</w:t>
      </w:r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</w:t>
      </w:r>
      <w:r w:rsidR="00B0174B" w:rsidRPr="00B0174B">
        <w:rPr>
          <w:rFonts w:cs="Arial"/>
          <w:color w:val="38424E"/>
          <w:sz w:val="24"/>
          <w:szCs w:val="24"/>
        </w:rPr>
        <w:t>Explorer</w:t>
      </w:r>
      <w:r w:rsidR="00B0174B" w:rsidRPr="00B0174B">
        <w:rPr>
          <w:rFonts w:cs="Arial"/>
          <w:color w:val="38424E"/>
          <w:sz w:val="24"/>
          <w:szCs w:val="24"/>
          <w:lang w:val="ru-RU"/>
        </w:rPr>
        <w:t xml:space="preserve"> последней версии</w:t>
      </w:r>
    </w:p>
    <w:p w14:paraId="42E1A627" w14:textId="5735E207" w:rsidR="00B0174B" w:rsidRPr="008C4D42" w:rsidRDefault="007A308E" w:rsidP="00B0174B">
      <w:pPr>
        <w:pStyle w:val="aa"/>
        <w:suppressAutoHyphens/>
        <w:spacing w:after="0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20162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4B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B0174B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B0174B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0174B" w:rsidRPr="00B0174B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Windows</w:t>
      </w:r>
      <w:proofErr w:type="spellEnd"/>
      <w:r w:rsidR="00B0174B" w:rsidRPr="00B0174B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7+, </w:t>
      </w:r>
      <w:proofErr w:type="spellStart"/>
      <w:r w:rsidR="00B0174B" w:rsidRPr="00B0174B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Safari</w:t>
      </w:r>
      <w:proofErr w:type="spellEnd"/>
      <w:r w:rsidR="00B0174B" w:rsidRPr="00B0174B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последней версии</w:t>
      </w:r>
    </w:p>
    <w:p w14:paraId="1C3646EE" w14:textId="694BE20A" w:rsidR="00B0174B" w:rsidRDefault="00B0174B" w:rsidP="00B0174B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631BE20E" w14:textId="4D287660" w:rsidR="00B0174B" w:rsidRPr="00AC34D5" w:rsidRDefault="00101B42" w:rsidP="00B0174B">
      <w:pPr>
        <w:pStyle w:val="Standard"/>
        <w:pBdr>
          <w:left w:val="single" w:sz="18" w:space="6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 w:rsidRPr="00101B42">
        <w:rPr>
          <w:rFonts w:ascii="Arial" w:eastAsia="Calibri" w:hAnsi="Arial" w:cs="Arial"/>
          <w:i/>
          <w:color w:val="7F7F7F" w:themeColor="text1" w:themeTint="80"/>
          <w:sz w:val="20"/>
        </w:rPr>
        <w:t>Укажите, в каких браузерах и в каких операционных системах должен просматриваться сайт. Для экономии бюджета на верстку рекомендуется готовить сайт для просмотра только в последних версиях бр</w:t>
      </w:r>
      <w:r>
        <w:rPr>
          <w:rFonts w:ascii="Arial" w:eastAsia="Calibri" w:hAnsi="Arial" w:cs="Arial"/>
          <w:i/>
          <w:color w:val="7F7F7F" w:themeColor="text1" w:themeTint="80"/>
          <w:sz w:val="20"/>
        </w:rPr>
        <w:t xml:space="preserve">аузеров и в </w:t>
      </w:r>
      <w:proofErr w:type="spellStart"/>
      <w:r>
        <w:rPr>
          <w:rFonts w:ascii="Arial" w:eastAsia="Calibri" w:hAnsi="Arial" w:cs="Arial"/>
          <w:i/>
          <w:color w:val="7F7F7F" w:themeColor="text1" w:themeTint="80"/>
          <w:sz w:val="20"/>
        </w:rPr>
        <w:t>Windows</w:t>
      </w:r>
      <w:proofErr w:type="spellEnd"/>
      <w:r>
        <w:rPr>
          <w:rFonts w:ascii="Arial" w:eastAsia="Calibri" w:hAnsi="Arial" w:cs="Arial"/>
          <w:i/>
          <w:color w:val="7F7F7F" w:themeColor="text1" w:themeTint="80"/>
          <w:sz w:val="20"/>
        </w:rPr>
        <w:t xml:space="preserve"> 7 (и выше).</w:t>
      </w:r>
    </w:p>
    <w:p w14:paraId="52BFE97D" w14:textId="26FA7BB4" w:rsidR="00B0174B" w:rsidRPr="00101B42" w:rsidRDefault="00B0174B" w:rsidP="00E30938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p w14:paraId="72686CCC" w14:textId="77777777" w:rsidR="00B0174B" w:rsidRPr="00101B42" w:rsidRDefault="00B0174B" w:rsidP="00E30938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p w14:paraId="6EF6C9A3" w14:textId="4E6D3B69" w:rsidR="00E30938" w:rsidRPr="00350A5A" w:rsidRDefault="00350A5A" w:rsidP="00337903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>
        <w:rPr>
          <w:rFonts w:cs="Arial"/>
          <w:b/>
          <w:color w:val="22B7AB"/>
          <w:sz w:val="28"/>
          <w:szCs w:val="20"/>
          <w:lang w:val="ru-RU"/>
        </w:rPr>
        <w:t>Н</w:t>
      </w:r>
      <w:r w:rsidR="00E30938" w:rsidRPr="00350A5A">
        <w:rPr>
          <w:rFonts w:cs="Arial"/>
          <w:b/>
          <w:color w:val="22B7AB"/>
          <w:sz w:val="28"/>
          <w:szCs w:val="32"/>
          <w:lang w:val="ru-RU"/>
        </w:rPr>
        <w:t>ужна ли интеграция с сервисами</w:t>
      </w:r>
    </w:p>
    <w:p w14:paraId="48BFA391" w14:textId="77777777" w:rsidR="001D39BF" w:rsidRPr="001D39BF" w:rsidRDefault="001D39BF" w:rsidP="00E30938">
      <w:pPr>
        <w:spacing w:after="0"/>
        <w:rPr>
          <w:rFonts w:cs="Arial"/>
          <w:b/>
          <w:color w:val="22B7AB"/>
          <w:sz w:val="24"/>
          <w:szCs w:val="32"/>
          <w:lang w:val="ru-RU"/>
        </w:rPr>
      </w:pPr>
    </w:p>
    <w:p w14:paraId="27E1BC0C" w14:textId="78E0336E" w:rsidR="00E30938" w:rsidRPr="00350A5A" w:rsidRDefault="007A308E" w:rsidP="00350A5A">
      <w:pPr>
        <w:pStyle w:val="aa"/>
        <w:suppressAutoHyphens/>
        <w:snapToGrid w:val="0"/>
        <w:spacing w:after="0" w:line="360" w:lineRule="auto"/>
        <w:ind w:left="0"/>
        <w:rPr>
          <w:rFonts w:cs="Arial"/>
          <w:color w:val="38424E"/>
          <w:sz w:val="24"/>
          <w:szCs w:val="24"/>
        </w:rPr>
      </w:pPr>
      <w:sdt>
        <w:sdtPr>
          <w:rPr>
            <w:rFonts w:cs="Arial"/>
            <w:b/>
            <w:color w:val="674FC1"/>
            <w:sz w:val="24"/>
            <w:szCs w:val="24"/>
          </w:rPr>
          <w:id w:val="-94900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5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</w:rPr>
            <w:t>☐</w:t>
          </w:r>
        </w:sdtContent>
      </w:sdt>
      <w:r w:rsidR="00E30938" w:rsidRPr="00350A5A">
        <w:rPr>
          <w:rFonts w:cs="Arial"/>
          <w:color w:val="38424E"/>
          <w:sz w:val="24"/>
          <w:szCs w:val="24"/>
        </w:rPr>
        <w:t xml:space="preserve">  </w:t>
      </w:r>
      <w:r w:rsidR="00E30938">
        <w:rPr>
          <w:rFonts w:cs="Arial"/>
          <w:color w:val="38424E"/>
          <w:sz w:val="24"/>
          <w:szCs w:val="24"/>
          <w:lang w:val="ru-RU"/>
        </w:rPr>
        <w:t>Онлайн</w:t>
      </w:r>
      <w:r w:rsidR="00E30938" w:rsidRPr="00350A5A">
        <w:rPr>
          <w:rFonts w:cs="Arial"/>
          <w:color w:val="38424E"/>
          <w:sz w:val="24"/>
          <w:szCs w:val="24"/>
        </w:rPr>
        <w:t>-</w:t>
      </w:r>
      <w:r w:rsidR="00E30938">
        <w:rPr>
          <w:rFonts w:cs="Arial"/>
          <w:color w:val="38424E"/>
          <w:sz w:val="24"/>
          <w:szCs w:val="24"/>
          <w:lang w:val="ru-RU"/>
        </w:rPr>
        <w:t>консультант</w:t>
      </w:r>
      <w:r w:rsidR="00E30938" w:rsidRPr="00350A5A">
        <w:rPr>
          <w:rFonts w:cs="Arial"/>
          <w:color w:val="38424E"/>
          <w:sz w:val="24"/>
          <w:szCs w:val="24"/>
        </w:rPr>
        <w:t xml:space="preserve"> (</w:t>
      </w:r>
      <w:proofErr w:type="spellStart"/>
      <w:r w:rsidR="00E30938">
        <w:rPr>
          <w:rFonts w:cs="Arial"/>
          <w:color w:val="38424E"/>
          <w:sz w:val="24"/>
          <w:szCs w:val="24"/>
        </w:rPr>
        <w:t>jivosite</w:t>
      </w:r>
      <w:proofErr w:type="spellEnd"/>
      <w:r w:rsidR="00E30938" w:rsidRPr="00350A5A">
        <w:rPr>
          <w:rFonts w:cs="Arial"/>
          <w:color w:val="38424E"/>
          <w:sz w:val="24"/>
          <w:szCs w:val="24"/>
        </w:rPr>
        <w:t xml:space="preserve">, </w:t>
      </w:r>
      <w:r w:rsidR="00E30938" w:rsidRPr="00F83B6C">
        <w:rPr>
          <w:rFonts w:cs="Arial"/>
          <w:color w:val="38424E"/>
          <w:sz w:val="24"/>
          <w:szCs w:val="24"/>
        </w:rPr>
        <w:t>callback</w:t>
      </w:r>
      <w:r w:rsidR="00E30938" w:rsidRPr="00350A5A">
        <w:rPr>
          <w:rFonts w:cs="Arial"/>
          <w:color w:val="38424E"/>
          <w:sz w:val="24"/>
          <w:szCs w:val="24"/>
        </w:rPr>
        <w:t xml:space="preserve"> </w:t>
      </w:r>
      <w:r w:rsidR="00E30938" w:rsidRPr="00F83B6C">
        <w:rPr>
          <w:rFonts w:cs="Arial"/>
          <w:color w:val="38424E"/>
          <w:sz w:val="24"/>
          <w:szCs w:val="24"/>
        </w:rPr>
        <w:t>hunter</w:t>
      </w:r>
      <w:r w:rsidR="00E30938" w:rsidRPr="00350A5A">
        <w:rPr>
          <w:rFonts w:cs="Arial"/>
          <w:color w:val="38424E"/>
          <w:sz w:val="24"/>
          <w:szCs w:val="24"/>
        </w:rPr>
        <w:t xml:space="preserve">, </w:t>
      </w:r>
      <w:r w:rsidR="00E30938" w:rsidRPr="00F83B6C">
        <w:rPr>
          <w:rFonts w:cs="Arial"/>
          <w:color w:val="38424E"/>
          <w:sz w:val="24"/>
          <w:szCs w:val="24"/>
        </w:rPr>
        <w:t>carrot</w:t>
      </w:r>
      <w:r w:rsidR="00E30938" w:rsidRPr="00350A5A">
        <w:rPr>
          <w:rFonts w:cs="Arial"/>
          <w:color w:val="38424E"/>
          <w:sz w:val="24"/>
          <w:szCs w:val="24"/>
        </w:rPr>
        <w:t xml:space="preserve"> </w:t>
      </w:r>
      <w:r w:rsidR="00E30938" w:rsidRPr="00F83B6C">
        <w:rPr>
          <w:rFonts w:cs="Arial"/>
          <w:color w:val="38424E"/>
          <w:sz w:val="24"/>
          <w:szCs w:val="24"/>
        </w:rPr>
        <w:t>quest</w:t>
      </w:r>
      <w:r w:rsidR="00E30938" w:rsidRPr="00350A5A">
        <w:rPr>
          <w:rFonts w:cs="Arial"/>
          <w:color w:val="38424E"/>
          <w:sz w:val="24"/>
          <w:szCs w:val="24"/>
        </w:rPr>
        <w:t>)</w:t>
      </w:r>
    </w:p>
    <w:p w14:paraId="19F7D341" w14:textId="55BA1C01" w:rsidR="00E30938" w:rsidRPr="009040AB" w:rsidRDefault="007A308E" w:rsidP="00350A5A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03591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5A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9040AB">
        <w:rPr>
          <w:rFonts w:cs="Arial"/>
          <w:color w:val="38424E"/>
          <w:sz w:val="24"/>
          <w:szCs w:val="24"/>
          <w:lang w:val="ru-RU"/>
        </w:rPr>
        <w:t xml:space="preserve">  </w:t>
      </w:r>
      <w:r w:rsidR="00E30938">
        <w:rPr>
          <w:rFonts w:cs="Arial"/>
          <w:color w:val="38424E"/>
          <w:sz w:val="24"/>
          <w:szCs w:val="24"/>
        </w:rPr>
        <w:t>E</w:t>
      </w:r>
      <w:r w:rsidR="00E30938" w:rsidRPr="009040AB">
        <w:rPr>
          <w:rFonts w:cs="Arial"/>
          <w:color w:val="38424E"/>
          <w:sz w:val="24"/>
          <w:szCs w:val="24"/>
          <w:lang w:val="ru-RU"/>
        </w:rPr>
        <w:t>-</w:t>
      </w:r>
      <w:r w:rsidR="00E30938">
        <w:rPr>
          <w:rFonts w:cs="Arial"/>
          <w:color w:val="38424E"/>
          <w:sz w:val="24"/>
          <w:szCs w:val="24"/>
        </w:rPr>
        <w:t>mail</w:t>
      </w:r>
      <w:r w:rsidR="00E30938" w:rsidRPr="009040AB">
        <w:rPr>
          <w:rFonts w:cs="Arial"/>
          <w:color w:val="38424E"/>
          <w:sz w:val="24"/>
          <w:szCs w:val="24"/>
          <w:lang w:val="ru-RU"/>
        </w:rPr>
        <w:t xml:space="preserve"> </w:t>
      </w:r>
      <w:r w:rsidR="00E30938">
        <w:rPr>
          <w:rFonts w:cs="Arial"/>
          <w:color w:val="38424E"/>
          <w:sz w:val="24"/>
          <w:szCs w:val="24"/>
          <w:lang w:val="ru-RU"/>
        </w:rPr>
        <w:t>рассылки</w:t>
      </w:r>
    </w:p>
    <w:p w14:paraId="5370359C" w14:textId="6159D53F" w:rsidR="00E30938" w:rsidRPr="009040AB" w:rsidRDefault="007A308E" w:rsidP="00350A5A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60487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 w:rsidRPr="009040AB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9040AB">
        <w:rPr>
          <w:rFonts w:cs="Arial"/>
          <w:color w:val="38424E"/>
          <w:sz w:val="24"/>
          <w:szCs w:val="24"/>
          <w:lang w:val="ru-RU"/>
        </w:rPr>
        <w:t xml:space="preserve">  </w:t>
      </w:r>
      <w:r w:rsidR="00E30938">
        <w:rPr>
          <w:rFonts w:cs="Arial"/>
          <w:color w:val="38424E"/>
          <w:sz w:val="24"/>
          <w:szCs w:val="24"/>
        </w:rPr>
        <w:t>CRM</w:t>
      </w:r>
      <w:r w:rsidR="00E30938" w:rsidRPr="009040AB">
        <w:rPr>
          <w:rFonts w:cs="Arial"/>
          <w:color w:val="38424E"/>
          <w:sz w:val="24"/>
          <w:szCs w:val="24"/>
          <w:lang w:val="ru-RU"/>
        </w:rPr>
        <w:t>-</w:t>
      </w:r>
      <w:r w:rsidR="00E30938">
        <w:rPr>
          <w:rFonts w:cs="Arial"/>
          <w:color w:val="38424E"/>
          <w:sz w:val="24"/>
          <w:szCs w:val="24"/>
          <w:lang w:val="ru-RU"/>
        </w:rPr>
        <w:t>система</w:t>
      </w:r>
    </w:p>
    <w:p w14:paraId="3F286ADB" w14:textId="5796561F" w:rsidR="00E30938" w:rsidRPr="008C4D42" w:rsidRDefault="007A308E" w:rsidP="00350A5A">
      <w:pPr>
        <w:pStyle w:val="aa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17704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938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 </w:t>
      </w:r>
      <w:r w:rsidR="00E30938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>Системы онлайн оплат</w:t>
      </w:r>
    </w:p>
    <w:p w14:paraId="3FAF08CB" w14:textId="08BD147B" w:rsidR="00464A5D" w:rsidRDefault="00464A5D" w:rsidP="00E30938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58C76569" w14:textId="748A45DB" w:rsidR="00464A5D" w:rsidRDefault="00464A5D" w:rsidP="00E30938">
      <w:pPr>
        <w:pStyle w:val="aa"/>
        <w:suppressAutoHyphens/>
        <w:spacing w:after="0"/>
        <w:ind w:left="0"/>
        <w:rPr>
          <w:rFonts w:eastAsia="Tahoma" w:cs="Arial"/>
          <w:color w:val="38424E"/>
          <w:sz w:val="24"/>
          <w:szCs w:val="24"/>
          <w:shd w:val="clear" w:color="auto" w:fill="FFFFFF"/>
          <w:lang w:val="ru-RU"/>
        </w:rPr>
      </w:pPr>
    </w:p>
    <w:p w14:paraId="4100EF53" w14:textId="3B2731E1" w:rsidR="00464A5D" w:rsidRPr="00350A5A" w:rsidRDefault="00464A5D" w:rsidP="0094229C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 w:rsidRPr="00350A5A">
        <w:rPr>
          <w:rFonts w:cs="Arial"/>
          <w:b/>
          <w:color w:val="22B7AB"/>
          <w:sz w:val="28"/>
          <w:szCs w:val="32"/>
          <w:lang w:val="ru-RU"/>
        </w:rPr>
        <w:t>Анимация на сайте</w:t>
      </w:r>
    </w:p>
    <w:p w14:paraId="10CA69C1" w14:textId="77777777" w:rsidR="00767F64" w:rsidRDefault="00767F64" w:rsidP="00464A5D">
      <w:pPr>
        <w:pStyle w:val="Standard"/>
        <w:spacing w:line="276" w:lineRule="auto"/>
        <w:rPr>
          <w:rFonts w:ascii="Arial" w:hAnsi="Arial" w:cs="Arial"/>
          <w:b/>
          <w:color w:val="674FC1"/>
        </w:rPr>
      </w:pPr>
    </w:p>
    <w:p w14:paraId="5BEA150C" w14:textId="42C8B3BA" w:rsidR="00464A5D" w:rsidRPr="001D39BF" w:rsidRDefault="007A308E" w:rsidP="00350A5A">
      <w:pPr>
        <w:pStyle w:val="Standard"/>
        <w:spacing w:line="360" w:lineRule="auto"/>
        <w:rPr>
          <w:rFonts w:cs="Arial"/>
          <w:b/>
          <w:color w:val="22B7AB"/>
          <w:sz w:val="28"/>
          <w:szCs w:val="32"/>
        </w:rPr>
      </w:pPr>
      <w:sdt>
        <w:sdtPr>
          <w:rPr>
            <w:rFonts w:ascii="Arial" w:hAnsi="Arial" w:cs="Arial"/>
            <w:b/>
            <w:color w:val="674FC1"/>
          </w:rPr>
          <w:id w:val="133132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A5A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464A5D" w:rsidRPr="00564B47">
        <w:rPr>
          <w:rFonts w:ascii="Arial" w:eastAsia="Calibri" w:hAnsi="Arial" w:cs="Arial"/>
          <w:color w:val="38424E"/>
        </w:rPr>
        <w:t xml:space="preserve"> </w:t>
      </w:r>
      <w:r w:rsidR="00464A5D">
        <w:rPr>
          <w:rFonts w:ascii="Arial" w:eastAsia="Calibri" w:hAnsi="Arial" w:cs="Arial"/>
          <w:color w:val="38424E"/>
        </w:rPr>
        <w:t xml:space="preserve"> </w:t>
      </w:r>
      <w:r w:rsidR="00464A5D" w:rsidRPr="00564B47">
        <w:rPr>
          <w:rFonts w:ascii="Arial" w:eastAsia="Calibri" w:hAnsi="Arial" w:cs="Arial"/>
          <w:color w:val="38424E"/>
        </w:rPr>
        <w:t>Нет</w:t>
      </w:r>
    </w:p>
    <w:p w14:paraId="3E365BA7" w14:textId="5E0B81D0" w:rsidR="00464A5D" w:rsidRPr="008C4D42" w:rsidRDefault="007A308E" w:rsidP="00350A5A">
      <w:pPr>
        <w:pStyle w:val="aa"/>
        <w:suppressAutoHyphens/>
        <w:snapToGrid w:val="0"/>
        <w:spacing w:after="0" w:line="360" w:lineRule="auto"/>
        <w:ind w:left="0"/>
        <w:rPr>
          <w:rFonts w:eastAsia="Times New Roman"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31887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 w:rsidRPr="008C4D42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8C4D42">
        <w:rPr>
          <w:rFonts w:cs="Arial"/>
          <w:color w:val="38424E"/>
          <w:sz w:val="24"/>
          <w:szCs w:val="24"/>
          <w:lang w:val="ru-RU"/>
        </w:rPr>
        <w:t xml:space="preserve"> </w:t>
      </w:r>
      <w:r w:rsidR="00464A5D" w:rsidRPr="006E6F79">
        <w:rPr>
          <w:rFonts w:cs="Arial"/>
          <w:color w:val="38424E"/>
          <w:sz w:val="24"/>
          <w:szCs w:val="24"/>
          <w:lang w:val="ru-RU"/>
        </w:rPr>
        <w:t xml:space="preserve"> </w:t>
      </w:r>
      <w:r w:rsidR="00464A5D">
        <w:rPr>
          <w:rFonts w:cs="Arial"/>
          <w:color w:val="38424E"/>
          <w:sz w:val="24"/>
          <w:szCs w:val="24"/>
          <w:lang w:val="ru-RU"/>
        </w:rPr>
        <w:t>Анимация блоков с контентом</w:t>
      </w:r>
    </w:p>
    <w:p w14:paraId="0C46FEF4" w14:textId="0A44BE95" w:rsidR="00464A5D" w:rsidRPr="00464A5D" w:rsidRDefault="007A308E" w:rsidP="00350A5A">
      <w:pPr>
        <w:pStyle w:val="aa"/>
        <w:suppressAutoHyphens/>
        <w:spacing w:after="0" w:line="360" w:lineRule="auto"/>
        <w:ind w:left="0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24757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 w:rsidRPr="00464A5D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464A5D">
        <w:rPr>
          <w:rFonts w:cs="Arial"/>
          <w:color w:val="38424E"/>
          <w:sz w:val="24"/>
          <w:szCs w:val="24"/>
          <w:lang w:val="ru-RU"/>
        </w:rPr>
        <w:t xml:space="preserve">  </w:t>
      </w:r>
      <w:r w:rsidR="00464A5D">
        <w:rPr>
          <w:rFonts w:cs="Arial"/>
          <w:color w:val="38424E"/>
          <w:sz w:val="24"/>
          <w:szCs w:val="24"/>
          <w:lang w:val="ru-RU"/>
        </w:rPr>
        <w:t>Эффект параллакса</w:t>
      </w:r>
    </w:p>
    <w:p w14:paraId="77A6E528" w14:textId="29E15F2B" w:rsidR="00464A5D" w:rsidRPr="00464A5D" w:rsidRDefault="007A308E" w:rsidP="00350A5A">
      <w:pPr>
        <w:pStyle w:val="aa"/>
        <w:suppressAutoHyphens/>
        <w:spacing w:after="0" w:line="360" w:lineRule="auto"/>
        <w:ind w:left="0"/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53009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D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464A5D" w:rsidRPr="008C4D42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</w:t>
      </w:r>
      <w:r w:rsidR="00464A5D">
        <w:rPr>
          <w:rFonts w:eastAsia="Tahoma" w:cs="Tahoma"/>
          <w:color w:val="38424E"/>
          <w:sz w:val="24"/>
          <w:szCs w:val="24"/>
          <w:shd w:val="clear" w:color="auto" w:fill="FFFFFF"/>
          <w:lang w:val="ru-RU"/>
        </w:rPr>
        <w:t xml:space="preserve"> Сложные анимации, по задумке</w:t>
      </w:r>
    </w:p>
    <w:p w14:paraId="30429CE1" w14:textId="77777777" w:rsidR="00E30938" w:rsidRDefault="00E30938" w:rsidP="00994F5C">
      <w:pPr>
        <w:pStyle w:val="Standard"/>
        <w:rPr>
          <w:rFonts w:ascii="Arial" w:eastAsia="Calibri" w:hAnsi="Arial" w:cs="Arial"/>
          <w:b/>
          <w:color w:val="16A69A"/>
        </w:rPr>
      </w:pPr>
    </w:p>
    <w:p w14:paraId="15EC894F" w14:textId="77777777" w:rsidR="005A4870" w:rsidRPr="00564B47" w:rsidRDefault="005A4870" w:rsidP="00994F5C">
      <w:pPr>
        <w:pStyle w:val="Standard"/>
        <w:rPr>
          <w:rFonts w:ascii="Calibri" w:eastAsia="Calibri" w:hAnsi="Calibri" w:cs="Calibri"/>
          <w:b/>
          <w:color w:val="16A69A"/>
        </w:rPr>
      </w:pPr>
    </w:p>
    <w:p w14:paraId="0D7C0B3C" w14:textId="71626472" w:rsidR="002A00B3" w:rsidRPr="00350A5A" w:rsidRDefault="00994F5C" w:rsidP="00580ACB">
      <w:pPr>
        <w:pStyle w:val="aa"/>
        <w:numPr>
          <w:ilvl w:val="0"/>
          <w:numId w:val="9"/>
        </w:numPr>
        <w:spacing w:after="0"/>
        <w:ind w:left="0" w:hanging="567"/>
        <w:rPr>
          <w:rFonts w:cs="Arial"/>
          <w:b/>
          <w:color w:val="22B7AB"/>
          <w:sz w:val="28"/>
          <w:szCs w:val="32"/>
          <w:lang w:val="ru-RU"/>
        </w:rPr>
      </w:pPr>
      <w:r w:rsidRPr="00350A5A">
        <w:rPr>
          <w:rFonts w:cs="Arial"/>
          <w:b/>
          <w:color w:val="22B7AB"/>
          <w:sz w:val="28"/>
          <w:szCs w:val="32"/>
          <w:lang w:val="ru-RU"/>
        </w:rPr>
        <w:t>Подготовка контента для сайта</w:t>
      </w:r>
    </w:p>
    <w:p w14:paraId="41747038" w14:textId="77777777" w:rsidR="00F54DE1" w:rsidRPr="005A4870" w:rsidRDefault="00F54DE1" w:rsidP="00F54DE1">
      <w:pPr>
        <w:spacing w:after="0"/>
        <w:rPr>
          <w:rFonts w:cs="Arial"/>
          <w:color w:val="22B7AB"/>
          <w:sz w:val="24"/>
          <w:szCs w:val="32"/>
          <w:lang w:val="ru-RU"/>
        </w:rPr>
      </w:pPr>
    </w:p>
    <w:p w14:paraId="36DD106E" w14:textId="037C6E94" w:rsidR="002A00B3" w:rsidRPr="00C726A3" w:rsidRDefault="00994F5C" w:rsidP="00C726A3">
      <w:pPr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t>Есть ли у вас уникальные тексты для сайта?</w:t>
      </w:r>
    </w:p>
    <w:p w14:paraId="59CC2221" w14:textId="1BA73074" w:rsidR="002A00B3" w:rsidRDefault="007A308E" w:rsidP="00350A5A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44465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lang w:val="ru-RU"/>
        </w:rPr>
        <w:t xml:space="preserve"> </w:t>
      </w:r>
      <w:r w:rsidR="002A00B3" w:rsidRPr="00564B47">
        <w:rPr>
          <w:rFonts w:cs="Arial"/>
          <w:color w:val="38424E"/>
          <w:sz w:val="24"/>
          <w:lang w:val="ru-RU"/>
        </w:rPr>
        <w:t>Предоставляются</w:t>
      </w:r>
    </w:p>
    <w:p w14:paraId="35DFE610" w14:textId="73B8C5CA" w:rsidR="00E30938" w:rsidRPr="00564B47" w:rsidRDefault="007A308E" w:rsidP="00350A5A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150364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E30938" w:rsidRPr="00564B47">
        <w:rPr>
          <w:rFonts w:cs="Arial"/>
          <w:color w:val="38424E"/>
          <w:sz w:val="24"/>
          <w:lang w:val="ru-RU"/>
        </w:rPr>
        <w:t xml:space="preserve"> </w:t>
      </w:r>
      <w:r w:rsidR="00E30938">
        <w:rPr>
          <w:rFonts w:cs="Arial"/>
          <w:color w:val="38424E"/>
          <w:sz w:val="24"/>
          <w:lang w:val="ru-RU"/>
        </w:rPr>
        <w:t xml:space="preserve"> </w:t>
      </w:r>
      <w:r w:rsidR="00B91211">
        <w:rPr>
          <w:rFonts w:cs="Arial"/>
          <w:color w:val="38424E"/>
          <w:sz w:val="24"/>
          <w:lang w:val="ru-RU"/>
        </w:rPr>
        <w:t xml:space="preserve">Сделайте заглушки, </w:t>
      </w:r>
      <w:r w:rsidR="000E14CC">
        <w:rPr>
          <w:rFonts w:cs="Arial"/>
          <w:color w:val="38424E"/>
          <w:sz w:val="24"/>
          <w:lang w:val="ru-RU"/>
        </w:rPr>
        <w:t>заменю потом</w:t>
      </w:r>
    </w:p>
    <w:p w14:paraId="0746217C" w14:textId="03F10806" w:rsidR="002A00B3" w:rsidRPr="00564B47" w:rsidRDefault="007A308E" w:rsidP="00350A5A">
      <w:pPr>
        <w:spacing w:after="0" w:line="360" w:lineRule="auto"/>
        <w:rPr>
          <w:rFonts w:cs="Arial"/>
          <w:color w:val="38424E"/>
          <w:sz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2560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lang w:val="ru-RU"/>
        </w:rPr>
        <w:t xml:space="preserve"> </w:t>
      </w:r>
      <w:r w:rsidR="00B91211">
        <w:rPr>
          <w:rFonts w:cs="Arial"/>
          <w:color w:val="38424E"/>
          <w:sz w:val="24"/>
          <w:lang w:val="ru-RU"/>
        </w:rPr>
        <w:t xml:space="preserve">Заказываем у копирайтера, </w:t>
      </w:r>
      <w:r w:rsidR="002A00B3" w:rsidRPr="00564B47">
        <w:rPr>
          <w:rFonts w:cs="Arial"/>
          <w:color w:val="38424E"/>
          <w:sz w:val="24"/>
          <w:lang w:val="ru-RU"/>
        </w:rPr>
        <w:t>платить согласны</w:t>
      </w:r>
    </w:p>
    <w:p w14:paraId="287F4F31" w14:textId="3FEAE62C" w:rsidR="00B4065F" w:rsidRPr="00564B47" w:rsidRDefault="00B4065F" w:rsidP="00994F5C">
      <w:pPr>
        <w:pStyle w:val="Standard"/>
        <w:rPr>
          <w:rFonts w:ascii="Arial" w:eastAsia="Calibri" w:hAnsi="Arial" w:cs="Arial"/>
          <w:b/>
          <w:color w:val="38424E"/>
        </w:rPr>
      </w:pPr>
    </w:p>
    <w:p w14:paraId="42DB57DD" w14:textId="0859099E" w:rsidR="001D39BF" w:rsidRPr="00AC34D5" w:rsidRDefault="009D37EA" w:rsidP="009D37EA">
      <w:pPr>
        <w:pStyle w:val="Standard"/>
        <w:pBdr>
          <w:left w:val="single" w:sz="18" w:space="6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Ч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тобы ваш сайт продвигался в поисковых системах, на нем должен быть авторский текст, если хотите скопировать чужой текст с другого сайта, его нужно переписать и проверить на уникальность с помощью сервиса text.ru.</w:t>
      </w:r>
    </w:p>
    <w:p w14:paraId="3A997A35" w14:textId="7B0BF8B3" w:rsidR="00101B42" w:rsidRDefault="00101B42" w:rsidP="00101B42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14:paraId="1550ECCE" w14:textId="77777777" w:rsidR="00101B42" w:rsidRPr="00101B42" w:rsidRDefault="00101B42" w:rsidP="00101B42">
      <w:pPr>
        <w:spacing w:after="0" w:line="259" w:lineRule="auto"/>
        <w:rPr>
          <w:rFonts w:cs="Arial"/>
          <w:b/>
          <w:color w:val="38424E"/>
          <w:sz w:val="24"/>
          <w:lang w:val="ru-RU"/>
        </w:rPr>
      </w:pPr>
    </w:p>
    <w:p w14:paraId="4DE0B160" w14:textId="52495D97" w:rsidR="002A00B3" w:rsidRPr="00C726A3" w:rsidRDefault="00994F5C" w:rsidP="00C726A3">
      <w:pPr>
        <w:spacing w:after="160" w:line="259" w:lineRule="auto"/>
        <w:rPr>
          <w:rFonts w:cs="Arial"/>
          <w:b/>
          <w:color w:val="38424E"/>
          <w:sz w:val="24"/>
          <w:szCs w:val="20"/>
          <w:lang w:val="ru-RU"/>
        </w:rPr>
      </w:pPr>
      <w:r w:rsidRPr="00AC34D5">
        <w:rPr>
          <w:rFonts w:cs="Arial"/>
          <w:b/>
          <w:color w:val="38424E"/>
          <w:sz w:val="24"/>
          <w:szCs w:val="20"/>
          <w:lang w:val="ru-RU"/>
        </w:rPr>
        <w:t>Есть ли у вас качественные авторские фото для сайта?</w:t>
      </w:r>
    </w:p>
    <w:p w14:paraId="400181B2" w14:textId="589F747A" w:rsidR="002A00B3" w:rsidRPr="00564B47" w:rsidRDefault="007A308E" w:rsidP="00707FC2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8793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szCs w:val="24"/>
          <w:lang w:val="ru-RU"/>
        </w:rPr>
        <w:t xml:space="preserve"> </w:t>
      </w:r>
      <w:r w:rsidR="002A00B3" w:rsidRPr="00564B47">
        <w:rPr>
          <w:rFonts w:cs="Arial"/>
          <w:color w:val="38424E"/>
          <w:sz w:val="24"/>
          <w:szCs w:val="24"/>
          <w:lang w:val="ru-RU"/>
        </w:rPr>
        <w:t>Предоставляются</w:t>
      </w:r>
    </w:p>
    <w:p w14:paraId="14D970FE" w14:textId="7CA97880" w:rsidR="002A00B3" w:rsidRPr="00564B47" w:rsidRDefault="007A308E" w:rsidP="00707FC2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6180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szCs w:val="24"/>
          <w:lang w:val="ru-RU"/>
        </w:rPr>
        <w:t xml:space="preserve"> </w:t>
      </w:r>
      <w:r w:rsidR="00464A5D">
        <w:rPr>
          <w:rFonts w:cs="Arial"/>
          <w:color w:val="38424E"/>
          <w:sz w:val="24"/>
          <w:lang w:val="ru-RU"/>
        </w:rPr>
        <w:t xml:space="preserve">Сделайте заглушки, </w:t>
      </w:r>
      <w:r w:rsidR="000E14CC">
        <w:rPr>
          <w:rFonts w:cs="Arial"/>
          <w:color w:val="38424E"/>
          <w:sz w:val="24"/>
          <w:lang w:val="ru-RU"/>
        </w:rPr>
        <w:t>потом заменю</w:t>
      </w:r>
    </w:p>
    <w:p w14:paraId="74D08641" w14:textId="33CBB781" w:rsidR="002A00B3" w:rsidRPr="00564B47" w:rsidRDefault="007A308E" w:rsidP="00707FC2">
      <w:pPr>
        <w:spacing w:after="0" w:line="360" w:lineRule="auto"/>
        <w:rPr>
          <w:rFonts w:cs="Arial"/>
          <w:color w:val="38424E"/>
          <w:sz w:val="24"/>
          <w:szCs w:val="24"/>
          <w:lang w:val="ru-RU"/>
        </w:rPr>
      </w:pPr>
      <w:sdt>
        <w:sdtPr>
          <w:rPr>
            <w:rFonts w:cs="Arial"/>
            <w:b/>
            <w:color w:val="674FC1"/>
            <w:sz w:val="24"/>
            <w:szCs w:val="24"/>
            <w:lang w:val="ru-RU"/>
          </w:rPr>
          <w:id w:val="-55731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  <w:sz w:val="24"/>
              <w:szCs w:val="24"/>
              <w:lang w:val="ru-RU"/>
            </w:rPr>
            <w:t>☐</w:t>
          </w:r>
        </w:sdtContent>
      </w:sdt>
      <w:r w:rsidR="0013456E" w:rsidRPr="00564B47">
        <w:rPr>
          <w:rFonts w:cs="Arial"/>
          <w:color w:val="38424E"/>
          <w:sz w:val="24"/>
          <w:szCs w:val="24"/>
          <w:lang w:val="ru-RU"/>
        </w:rPr>
        <w:t xml:space="preserve"> </w:t>
      </w:r>
      <w:r w:rsidR="0013456E">
        <w:rPr>
          <w:rFonts w:cs="Arial"/>
          <w:color w:val="38424E"/>
          <w:sz w:val="24"/>
          <w:szCs w:val="24"/>
          <w:lang w:val="ru-RU"/>
        </w:rPr>
        <w:t xml:space="preserve"> </w:t>
      </w:r>
      <w:r w:rsidR="0010602C">
        <w:rPr>
          <w:rFonts w:cs="Arial"/>
          <w:color w:val="38424E"/>
          <w:sz w:val="24"/>
          <w:szCs w:val="24"/>
          <w:lang w:val="ru-RU"/>
        </w:rPr>
        <w:t>Берем</w:t>
      </w:r>
      <w:r w:rsidR="002A00B3" w:rsidRPr="00564B47">
        <w:rPr>
          <w:rFonts w:cs="Arial"/>
          <w:color w:val="38424E"/>
          <w:sz w:val="24"/>
          <w:szCs w:val="24"/>
          <w:lang w:val="ru-RU"/>
        </w:rPr>
        <w:t xml:space="preserve"> из платных клипартов, платить согласны </w:t>
      </w:r>
    </w:p>
    <w:p w14:paraId="37075AAA" w14:textId="2DBC7678" w:rsidR="00564B47" w:rsidRDefault="00564B47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1EAF3EE1" w14:textId="2E23C27E" w:rsidR="001D39BF" w:rsidRPr="00AC34D5" w:rsidRDefault="009D37EA" w:rsidP="009D37EA">
      <w:pPr>
        <w:pStyle w:val="Standard"/>
        <w:pBdr>
          <w:left w:val="single" w:sz="18" w:space="4" w:color="F34545"/>
        </w:pBdr>
        <w:spacing w:line="276" w:lineRule="auto"/>
        <w:jc w:val="both"/>
        <w:rPr>
          <w:rFonts w:ascii="Arial" w:eastAsia="Calibri" w:hAnsi="Arial" w:cs="Arial"/>
          <w:i/>
          <w:color w:val="7F7F7F" w:themeColor="text1" w:themeTint="80"/>
          <w:sz w:val="20"/>
        </w:rPr>
      </w:pPr>
      <w:r>
        <w:rPr>
          <w:rFonts w:ascii="Arial" w:eastAsia="Calibri" w:hAnsi="Arial" w:cs="Arial"/>
          <w:i/>
          <w:color w:val="7F7F7F" w:themeColor="text1" w:themeTint="80"/>
          <w:sz w:val="20"/>
        </w:rPr>
        <w:t>Р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екомендуем использовать только фото, на кото</w:t>
      </w:r>
      <w:r w:rsidR="001D39BF">
        <w:rPr>
          <w:rFonts w:ascii="Arial" w:eastAsia="Calibri" w:hAnsi="Arial" w:cs="Arial"/>
          <w:i/>
          <w:color w:val="7F7F7F" w:themeColor="text1" w:themeTint="80"/>
          <w:sz w:val="20"/>
        </w:rPr>
        <w:t>рые у вас есть авторские права —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 xml:space="preserve"> вы их сами снимали, купили у фотографа или на </w:t>
      </w:r>
      <w:proofErr w:type="spellStart"/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фотостоке</w:t>
      </w:r>
      <w:proofErr w:type="spellEnd"/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; хорошего каче</w:t>
      </w:r>
      <w:r w:rsidR="001D39BF">
        <w:rPr>
          <w:rFonts w:ascii="Arial" w:eastAsia="Calibri" w:hAnsi="Arial" w:cs="Arial"/>
          <w:i/>
          <w:color w:val="7F7F7F" w:themeColor="text1" w:themeTint="80"/>
          <w:sz w:val="20"/>
        </w:rPr>
        <w:t>ства</w:t>
      </w:r>
      <w:r w:rsidR="001D39BF" w:rsidRPr="00AC34D5">
        <w:rPr>
          <w:rFonts w:ascii="Arial" w:eastAsia="Calibri" w:hAnsi="Arial" w:cs="Arial"/>
          <w:i/>
          <w:color w:val="7F7F7F" w:themeColor="text1" w:themeTint="80"/>
          <w:sz w:val="20"/>
        </w:rPr>
        <w:t>.</w:t>
      </w:r>
    </w:p>
    <w:p w14:paraId="4FC44C60" w14:textId="77777777" w:rsidR="001D39BF" w:rsidRPr="005A4870" w:rsidRDefault="001D39BF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3219B130" w14:textId="77777777" w:rsidR="001D39BF" w:rsidRDefault="001D39BF" w:rsidP="001D39BF">
      <w:pPr>
        <w:spacing w:after="0" w:line="259" w:lineRule="auto"/>
        <w:rPr>
          <w:rFonts w:cs="Arial"/>
          <w:b/>
          <w:color w:val="38424E"/>
          <w:kern w:val="3"/>
          <w:sz w:val="24"/>
          <w:szCs w:val="24"/>
          <w:lang w:val="ru-RU" w:eastAsia="zh-CN" w:bidi="hi-IN"/>
        </w:rPr>
      </w:pPr>
    </w:p>
    <w:p w14:paraId="0AA9B614" w14:textId="06233011" w:rsidR="00B4065F" w:rsidRPr="00E6518B" w:rsidRDefault="00B4065F" w:rsidP="008C751B">
      <w:pPr>
        <w:pStyle w:val="aa"/>
        <w:numPr>
          <w:ilvl w:val="0"/>
          <w:numId w:val="9"/>
        </w:numPr>
        <w:spacing w:after="0" w:line="259" w:lineRule="auto"/>
        <w:ind w:left="0" w:hanging="567"/>
        <w:rPr>
          <w:rFonts w:cs="Arial"/>
          <w:b/>
          <w:color w:val="16A69A"/>
          <w:sz w:val="32"/>
          <w:lang w:val="ru-RU"/>
        </w:rPr>
      </w:pPr>
      <w:r w:rsidRPr="00AD399B">
        <w:rPr>
          <w:rFonts w:cs="Arial"/>
          <w:b/>
          <w:color w:val="22B7AB"/>
          <w:sz w:val="32"/>
          <w:lang w:val="ru-RU"/>
        </w:rPr>
        <w:t>Дополнительные услуги</w:t>
      </w:r>
    </w:p>
    <w:p w14:paraId="04E10D87" w14:textId="77777777" w:rsidR="0013456E" w:rsidRPr="001D39BF" w:rsidRDefault="0013456E" w:rsidP="001D39BF">
      <w:pPr>
        <w:spacing w:after="0"/>
        <w:ind w:firstLine="708"/>
        <w:rPr>
          <w:sz w:val="24"/>
          <w:lang w:val="ru-RU"/>
        </w:rPr>
      </w:pPr>
    </w:p>
    <w:p w14:paraId="587E0AB0" w14:textId="22033A79" w:rsidR="0013456E" w:rsidRPr="0013456E" w:rsidRDefault="0013456E" w:rsidP="0013456E">
      <w:pPr>
        <w:rPr>
          <w:rFonts w:cs="Arial"/>
          <w:b/>
          <w:color w:val="38424E"/>
          <w:sz w:val="24"/>
          <w:szCs w:val="20"/>
          <w:lang w:val="ru-RU"/>
        </w:rPr>
      </w:pPr>
      <w:r w:rsidRPr="0013456E">
        <w:rPr>
          <w:rFonts w:cs="Arial"/>
          <w:b/>
          <w:color w:val="38424E"/>
          <w:sz w:val="24"/>
          <w:szCs w:val="20"/>
          <w:lang w:val="ru-RU"/>
        </w:rPr>
        <w:t>Хостинг</w:t>
      </w:r>
    </w:p>
    <w:p w14:paraId="2BBACC06" w14:textId="5F083249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Рекомендуем использовать услуги специализированных компаний, если большое количество посетителей должны приходить на сайт круглосуточно и в выходные. Требуется абонентская плата.</w:t>
      </w:r>
    </w:p>
    <w:p w14:paraId="3831C2D8" w14:textId="589B5F43" w:rsidR="00B4065F" w:rsidRPr="0013456E" w:rsidRDefault="007A308E" w:rsidP="00B4065F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4022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 xml:space="preserve">Да </w:t>
      </w:r>
      <w:r w:rsidR="0013456E">
        <w:rPr>
          <w:rFonts w:ascii="Arial" w:eastAsia="Calibri" w:hAnsi="Arial" w:cs="Arial"/>
          <w:color w:val="38424E"/>
        </w:rPr>
        <w:t xml:space="preserve">     </w:t>
      </w:r>
      <w:sdt>
        <w:sdtPr>
          <w:rPr>
            <w:rFonts w:ascii="Arial" w:hAnsi="Arial" w:cs="Arial"/>
            <w:b/>
            <w:color w:val="674FC1"/>
          </w:rPr>
          <w:id w:val="11727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2AC76717" w14:textId="187CFA18" w:rsidR="0013456E" w:rsidRDefault="0013456E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14:paraId="0D932338" w14:textId="77777777" w:rsidR="001D39BF" w:rsidRDefault="001D39BF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</w:p>
    <w:p w14:paraId="342ABEC6" w14:textId="0EE239BC" w:rsidR="0013456E" w:rsidRPr="00D47209" w:rsidRDefault="003D6C29" w:rsidP="0013456E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Регистрация/</w:t>
      </w:r>
      <w:r w:rsidR="00B4065F" w:rsidRPr="00D47209">
        <w:rPr>
          <w:rFonts w:cs="Arial"/>
          <w:b/>
          <w:color w:val="38424E"/>
          <w:sz w:val="24"/>
          <w:lang w:val="ru-RU"/>
        </w:rPr>
        <w:t>продление домена</w:t>
      </w:r>
    </w:p>
    <w:p w14:paraId="23002B92" w14:textId="77777777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 xml:space="preserve">Лучше воспользоваться нашими услугами, чтобы зарегистрировать домен на вас и следить за ежегодной оплатой. При смене хостинга сайта требуется перенастраивать </w:t>
      </w:r>
      <w:r w:rsidRPr="001D39BF">
        <w:rPr>
          <w:rFonts w:cs="Arial"/>
          <w:color w:val="38424E"/>
          <w:sz w:val="20"/>
          <w:szCs w:val="20"/>
        </w:rPr>
        <w:t>DNS</w:t>
      </w:r>
      <w:r w:rsidRPr="001D39BF">
        <w:rPr>
          <w:rFonts w:cs="Arial"/>
          <w:color w:val="38424E"/>
          <w:sz w:val="20"/>
          <w:szCs w:val="20"/>
          <w:lang w:val="ru-RU"/>
        </w:rPr>
        <w:t>.</w:t>
      </w:r>
    </w:p>
    <w:p w14:paraId="589445CC" w14:textId="79C198F7" w:rsidR="00B4065F" w:rsidRPr="0013456E" w:rsidRDefault="007A308E" w:rsidP="0013456E">
      <w:pPr>
        <w:pStyle w:val="Standard"/>
        <w:spacing w:line="276" w:lineRule="auto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-114896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Да</w:t>
      </w:r>
      <w:r w:rsidR="0013456E">
        <w:rPr>
          <w:rFonts w:ascii="Arial" w:eastAsia="Calibri" w:hAnsi="Arial" w:cs="Arial"/>
          <w:color w:val="38424E"/>
        </w:rPr>
        <w:t xml:space="preserve">     </w:t>
      </w:r>
      <w:r w:rsidR="00B4065F"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674FC1"/>
          </w:rPr>
          <w:id w:val="-127910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4B468112" w14:textId="60BACD2B" w:rsidR="00B4065F" w:rsidRDefault="00B4065F" w:rsidP="001D39BF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14:paraId="795DE2CE" w14:textId="77777777" w:rsidR="001D39BF" w:rsidRPr="0013456E" w:rsidRDefault="001D39BF" w:rsidP="001D39BF">
      <w:pPr>
        <w:spacing w:after="0"/>
        <w:rPr>
          <w:rFonts w:cs="Arial"/>
          <w:color w:val="38424E"/>
          <w:sz w:val="24"/>
          <w:szCs w:val="20"/>
          <w:lang w:val="ru-RU"/>
        </w:rPr>
      </w:pPr>
    </w:p>
    <w:p w14:paraId="6AD260D5" w14:textId="77777777" w:rsidR="00B4065F" w:rsidRPr="00D47209" w:rsidRDefault="00B4065F" w:rsidP="0013456E">
      <w:pPr>
        <w:rPr>
          <w:rFonts w:cs="Arial"/>
          <w:b/>
          <w:color w:val="38424E"/>
          <w:sz w:val="24"/>
          <w:lang w:val="ru-RU"/>
        </w:rPr>
      </w:pPr>
      <w:r w:rsidRPr="00D47209">
        <w:rPr>
          <w:rFonts w:cs="Arial"/>
          <w:b/>
          <w:color w:val="38424E"/>
          <w:sz w:val="24"/>
          <w:lang w:val="ru-RU"/>
        </w:rPr>
        <w:t>Услуги технической поддержки</w:t>
      </w:r>
    </w:p>
    <w:p w14:paraId="23D9CEA8" w14:textId="5B844AF2" w:rsidR="00B4065F" w:rsidRPr="001D39BF" w:rsidRDefault="00B4065F" w:rsidP="009D37EA">
      <w:pPr>
        <w:jc w:val="both"/>
        <w:rPr>
          <w:rFonts w:cs="Arial"/>
          <w:color w:val="38424E"/>
          <w:sz w:val="20"/>
          <w:szCs w:val="20"/>
          <w:lang w:val="ru-RU"/>
        </w:rPr>
      </w:pPr>
      <w:r w:rsidRPr="001D39BF">
        <w:rPr>
          <w:rFonts w:cs="Arial"/>
          <w:color w:val="38424E"/>
          <w:sz w:val="20"/>
          <w:szCs w:val="20"/>
          <w:lang w:val="ru-RU"/>
        </w:rPr>
        <w:t>Решение технических проблем на сайте, публикация контента, испр</w:t>
      </w:r>
      <w:r w:rsidR="001D39BF">
        <w:rPr>
          <w:rFonts w:cs="Arial"/>
          <w:color w:val="38424E"/>
          <w:sz w:val="20"/>
          <w:szCs w:val="20"/>
          <w:lang w:val="ru-RU"/>
        </w:rPr>
        <w:t>авление верстки</w:t>
      </w:r>
      <w:r w:rsidRPr="001D39BF">
        <w:rPr>
          <w:rFonts w:cs="Arial"/>
          <w:color w:val="38424E"/>
          <w:sz w:val="20"/>
          <w:szCs w:val="20"/>
          <w:lang w:val="ru-RU"/>
        </w:rPr>
        <w:t>. Возможна работа как в рамках абонентской оплаты, так и оплаты за отработанное</w:t>
      </w:r>
      <w:r w:rsidR="001D39BF">
        <w:rPr>
          <w:rFonts w:cs="Arial"/>
          <w:color w:val="38424E"/>
          <w:sz w:val="20"/>
          <w:szCs w:val="20"/>
          <w:lang w:val="ru-RU"/>
        </w:rPr>
        <w:t xml:space="preserve"> количество часов специалистов.</w:t>
      </w:r>
    </w:p>
    <w:p w14:paraId="2D2CCB03" w14:textId="1439785F" w:rsidR="00685818" w:rsidRDefault="007A308E" w:rsidP="00F54DE1">
      <w:pPr>
        <w:pStyle w:val="Standard"/>
        <w:rPr>
          <w:rFonts w:ascii="Arial" w:eastAsia="Calibri" w:hAnsi="Arial" w:cs="Arial"/>
          <w:color w:val="38424E"/>
        </w:rPr>
      </w:pPr>
      <w:sdt>
        <w:sdtPr>
          <w:rPr>
            <w:rFonts w:ascii="Arial" w:hAnsi="Arial" w:cs="Arial"/>
            <w:b/>
            <w:color w:val="674FC1"/>
          </w:rPr>
          <w:id w:val="6870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56E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Да</w:t>
      </w:r>
      <w:r w:rsidR="0013456E">
        <w:rPr>
          <w:rFonts w:ascii="Arial" w:eastAsia="Calibri" w:hAnsi="Arial" w:cs="Arial"/>
          <w:color w:val="38424E"/>
        </w:rPr>
        <w:t xml:space="preserve">     </w:t>
      </w:r>
      <w:r w:rsidR="00B4065F" w:rsidRPr="0013456E">
        <w:rPr>
          <w:rFonts w:ascii="Arial" w:eastAsia="Calibri" w:hAnsi="Arial" w:cs="Arial"/>
          <w:color w:val="38424E"/>
        </w:rPr>
        <w:t xml:space="preserve"> </w:t>
      </w:r>
      <w:sdt>
        <w:sdtPr>
          <w:rPr>
            <w:rFonts w:ascii="Arial" w:hAnsi="Arial" w:cs="Arial"/>
            <w:b/>
            <w:color w:val="674FC1"/>
          </w:rPr>
          <w:id w:val="-8476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11">
            <w:rPr>
              <w:rFonts w:ascii="MS Gothic" w:eastAsia="MS Gothic" w:hAnsi="MS Gothic" w:cs="Arial" w:hint="eastAsia"/>
              <w:b/>
              <w:color w:val="674FC1"/>
            </w:rPr>
            <w:t>☐</w:t>
          </w:r>
        </w:sdtContent>
      </w:sdt>
      <w:r w:rsidR="0013456E" w:rsidRPr="0013456E">
        <w:rPr>
          <w:rFonts w:ascii="Arial" w:eastAsia="Calibri" w:hAnsi="Arial" w:cs="Arial"/>
          <w:color w:val="38424E"/>
        </w:rPr>
        <w:t xml:space="preserve"> </w:t>
      </w:r>
      <w:r w:rsidR="0013456E">
        <w:rPr>
          <w:rFonts w:ascii="Arial" w:eastAsia="Calibri" w:hAnsi="Arial" w:cs="Arial"/>
          <w:color w:val="38424E"/>
        </w:rPr>
        <w:t xml:space="preserve"> </w:t>
      </w:r>
      <w:r w:rsidR="00B4065F" w:rsidRPr="0013456E">
        <w:rPr>
          <w:rFonts w:ascii="Arial" w:eastAsia="Calibri" w:hAnsi="Arial" w:cs="Arial"/>
          <w:color w:val="38424E"/>
        </w:rPr>
        <w:t>Нет</w:t>
      </w:r>
    </w:p>
    <w:p w14:paraId="7BCB9D90" w14:textId="6ACB85AD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1CD43D4E" w14:textId="15408BC4" w:rsidR="00464A5D" w:rsidRDefault="00464A5D" w:rsidP="00F54DE1">
      <w:pPr>
        <w:pStyle w:val="Standard"/>
        <w:rPr>
          <w:rFonts w:ascii="Arial" w:eastAsia="Calibri" w:hAnsi="Arial" w:cs="Arial"/>
          <w:color w:val="38424E"/>
        </w:rPr>
      </w:pPr>
    </w:p>
    <w:p w14:paraId="089CEC34" w14:textId="2AC939ED" w:rsidR="00464A5D" w:rsidRPr="00AD399B" w:rsidRDefault="00464A5D" w:rsidP="00123EFE">
      <w:pPr>
        <w:pStyle w:val="aa"/>
        <w:numPr>
          <w:ilvl w:val="0"/>
          <w:numId w:val="9"/>
        </w:numPr>
        <w:spacing w:after="0" w:line="259" w:lineRule="auto"/>
        <w:ind w:left="0" w:hanging="567"/>
        <w:rPr>
          <w:rFonts w:cs="Arial"/>
          <w:b/>
          <w:color w:val="22B7AB"/>
          <w:sz w:val="32"/>
          <w:lang w:val="ru-RU"/>
        </w:rPr>
      </w:pPr>
      <w:r w:rsidRPr="00AD399B">
        <w:rPr>
          <w:rFonts w:cs="Arial"/>
          <w:b/>
          <w:color w:val="22B7AB"/>
          <w:sz w:val="32"/>
          <w:lang w:val="ru-RU"/>
        </w:rPr>
        <w:t>Пожелания, идеи, мысли</w:t>
      </w:r>
    </w:p>
    <w:p w14:paraId="504E05CA" w14:textId="77777777" w:rsidR="00464A5D" w:rsidRPr="00464A5D" w:rsidRDefault="00464A5D" w:rsidP="00464A5D">
      <w:pPr>
        <w:spacing w:after="0" w:line="259" w:lineRule="auto"/>
        <w:rPr>
          <w:rFonts w:cs="Arial"/>
          <w:b/>
          <w:color w:val="16A69A"/>
          <w:sz w:val="24"/>
          <w:lang w:val="ru-RU"/>
        </w:rPr>
      </w:pPr>
    </w:p>
    <w:p w14:paraId="56862356" w14:textId="6941FE1D" w:rsidR="00464A5D" w:rsidRPr="00464A5D" w:rsidRDefault="00464A5D" w:rsidP="00D46486">
      <w:pPr>
        <w:jc w:val="both"/>
        <w:rPr>
          <w:rFonts w:cs="Arial"/>
          <w:b/>
          <w:color w:val="38424E"/>
          <w:sz w:val="20"/>
          <w:lang w:val="ru-RU"/>
        </w:rPr>
      </w:pPr>
      <w:r>
        <w:rPr>
          <w:rFonts w:cs="Arial"/>
          <w:b/>
          <w:color w:val="38424E"/>
          <w:sz w:val="20"/>
          <w:lang w:val="ru-RU"/>
        </w:rPr>
        <w:t xml:space="preserve">Моменты, которые нам стоит учесть при разработке </w:t>
      </w:r>
      <w:r w:rsidR="00FA2AB6">
        <w:rPr>
          <w:rFonts w:cs="Arial"/>
          <w:b/>
          <w:color w:val="38424E"/>
          <w:sz w:val="20"/>
          <w:lang w:val="ru-RU"/>
        </w:rPr>
        <w:t>сайта</w:t>
      </w:r>
      <w:r>
        <w:rPr>
          <w:rFonts w:cs="Arial"/>
          <w:b/>
          <w:color w:val="38424E"/>
          <w:sz w:val="20"/>
          <w:lang w:val="ru-RU"/>
        </w:rPr>
        <w:t>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9"/>
      </w:tblGrid>
      <w:tr w:rsidR="00464A5D" w:rsidRPr="00707FC2" w14:paraId="17E32D59" w14:textId="77777777" w:rsidTr="001D39BF">
        <w:trPr>
          <w:trHeight w:val="1134"/>
        </w:trPr>
        <w:tc>
          <w:tcPr>
            <w:tcW w:w="500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FB618D3" w14:textId="77777777" w:rsidR="00464A5D" w:rsidRPr="00E30938" w:rsidRDefault="00464A5D" w:rsidP="00E54D97">
            <w:pPr>
              <w:rPr>
                <w:rFonts w:cs="Arial"/>
                <w:color w:val="38424E"/>
                <w:sz w:val="20"/>
                <w:szCs w:val="20"/>
                <w:lang w:val="ru-RU"/>
              </w:rPr>
            </w:pPr>
          </w:p>
        </w:tc>
      </w:tr>
    </w:tbl>
    <w:p w14:paraId="683E9B0B" w14:textId="77777777" w:rsidR="00464A5D" w:rsidRPr="00F54DE1" w:rsidRDefault="00464A5D" w:rsidP="001D39BF">
      <w:pPr>
        <w:pStyle w:val="Standard"/>
        <w:rPr>
          <w:rFonts w:ascii="Arial" w:eastAsia="Calibri" w:hAnsi="Arial" w:cs="Arial"/>
          <w:color w:val="38424E"/>
        </w:rPr>
      </w:pPr>
    </w:p>
    <w:sectPr w:rsidR="00464A5D" w:rsidRPr="00F54DE1" w:rsidSect="00F62618">
      <w:headerReference w:type="default" r:id="rId15"/>
      <w:footerReference w:type="default" r:id="rId16"/>
      <w:pgSz w:w="11907" w:h="16840" w:code="9"/>
      <w:pgMar w:top="1134" w:right="85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2209" w14:textId="77777777" w:rsidR="007A308E" w:rsidRDefault="007A308E" w:rsidP="00431FF2">
      <w:pPr>
        <w:spacing w:after="0" w:line="240" w:lineRule="auto"/>
      </w:pPr>
      <w:r>
        <w:separator/>
      </w:r>
    </w:p>
  </w:endnote>
  <w:endnote w:type="continuationSeparator" w:id="0">
    <w:p w14:paraId="580EA582" w14:textId="77777777" w:rsidR="007A308E" w:rsidRDefault="007A308E" w:rsidP="0043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FC34B" w14:textId="166BA0CB" w:rsidR="001E12EB" w:rsidRPr="00F62618" w:rsidRDefault="001E12EB" w:rsidP="00ED0F4C">
    <w:pPr>
      <w:spacing w:line="240" w:lineRule="auto"/>
      <w:jc w:val="center"/>
      <w:rPr>
        <w:rFonts w:cs="Arial"/>
        <w:b/>
        <w:color w:val="674FC1"/>
        <w:sz w:val="20"/>
        <w:szCs w:val="20"/>
      </w:rPr>
    </w:pPr>
    <w:r w:rsidRPr="00F62618">
      <w:rPr>
        <w:rFonts w:cs="Arial"/>
        <w:b/>
        <w:color w:val="674FC1"/>
        <w:sz w:val="20"/>
        <w:szCs w:val="20"/>
      </w:rPr>
      <w:t xml:space="preserve">Tigerweb.ru                                 </w:t>
    </w:r>
    <w:r w:rsidRPr="00F62618">
      <w:rPr>
        <w:rFonts w:cs="Arial"/>
        <w:b/>
        <w:color w:val="674FC1"/>
        <w:sz w:val="20"/>
        <w:szCs w:val="20"/>
        <w:lang w:val="ru-RU"/>
      </w:rPr>
      <w:t xml:space="preserve">                              </w:t>
    </w:r>
    <w:r w:rsidRPr="00F62618">
      <w:rPr>
        <w:rFonts w:cs="Arial"/>
        <w:b/>
        <w:color w:val="674FC1"/>
        <w:sz w:val="20"/>
        <w:szCs w:val="20"/>
      </w:rPr>
      <w:t xml:space="preserve">                                                       </w:t>
    </w:r>
    <w:hyperlink r:id="rId1" w:history="1">
      <w:r w:rsidRPr="00F62618">
        <w:rPr>
          <w:rStyle w:val="a7"/>
          <w:rFonts w:cs="Arial"/>
          <w:b/>
          <w:color w:val="674FC1"/>
          <w:sz w:val="20"/>
          <w:szCs w:val="20"/>
        </w:rPr>
        <w:t>info@tigerweb.ru</w:t>
      </w:r>
    </w:hyperlink>
  </w:p>
  <w:p w14:paraId="1903C0D5" w14:textId="77777777" w:rsidR="001E12EB" w:rsidRDefault="001E12E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C7C3C" w14:textId="77777777" w:rsidR="007A308E" w:rsidRDefault="007A308E" w:rsidP="00431FF2">
      <w:pPr>
        <w:spacing w:after="0" w:line="240" w:lineRule="auto"/>
      </w:pPr>
      <w:r>
        <w:separator/>
      </w:r>
    </w:p>
  </w:footnote>
  <w:footnote w:type="continuationSeparator" w:id="0">
    <w:p w14:paraId="201CED06" w14:textId="77777777" w:rsidR="007A308E" w:rsidRDefault="007A308E" w:rsidP="0043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CF83" w14:textId="3802A9B3" w:rsidR="001E12EB" w:rsidRDefault="001E12EB">
    <w:pPr>
      <w:pStyle w:val="a3"/>
    </w:pPr>
    <w:r>
      <w:rPr>
        <w:rFonts w:cs="Arial"/>
        <w:b/>
        <w:noProof/>
        <w:color w:val="38424E"/>
        <w:sz w:val="36"/>
        <w:szCs w:val="24"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350E0B" wp14:editId="170ADB8A">
              <wp:simplePos x="0" y="0"/>
              <wp:positionH relativeFrom="column">
                <wp:posOffset>-1089025</wp:posOffset>
              </wp:positionH>
              <wp:positionV relativeFrom="paragraph">
                <wp:posOffset>-1654030</wp:posOffset>
              </wp:positionV>
              <wp:extent cx="8881605" cy="1739900"/>
              <wp:effectExtent l="0" t="0" r="0" b="0"/>
              <wp:wrapNone/>
              <wp:docPr id="20" name="Группа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81605" cy="1739900"/>
                        <a:chOff x="0" y="0"/>
                        <a:chExt cx="8881605" cy="1739900"/>
                      </a:xfrm>
                    </wpg:grpSpPr>
                    <wps:wsp>
                      <wps:cNvPr id="21" name="Прямоугольник 21"/>
                      <wps:cNvSpPr/>
                      <wps:spPr>
                        <a:xfrm>
                          <a:off x="0" y="1187532"/>
                          <a:ext cx="7792085" cy="381635"/>
                        </a:xfrm>
                        <a:prstGeom prst="rect">
                          <a:avLst/>
                        </a:prstGeom>
                        <a:solidFill>
                          <a:srgbClr val="22B7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араллелограмм 3"/>
                      <wps:cNvSpPr/>
                      <wps:spPr>
                        <a:xfrm>
                          <a:off x="5296395" y="0"/>
                          <a:ext cx="3585210" cy="1739900"/>
                        </a:xfrm>
                        <a:custGeom>
                          <a:avLst/>
                          <a:gdLst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124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0 w 3505200"/>
                            <a:gd name="connsiteY0" fmla="*/ 962025 h 962025"/>
                            <a:gd name="connsiteX1" fmla="*/ 381000 w 3505200"/>
                            <a:gd name="connsiteY1" fmla="*/ 0 h 962025"/>
                            <a:gd name="connsiteX2" fmla="*/ 3505200 w 3505200"/>
                            <a:gd name="connsiteY2" fmla="*/ 0 h 962025"/>
                            <a:gd name="connsiteX3" fmla="*/ 3505200 w 3505200"/>
                            <a:gd name="connsiteY3" fmla="*/ 962025 h 962025"/>
                            <a:gd name="connsiteX4" fmla="*/ 0 w 3505200"/>
                            <a:gd name="connsiteY4" fmla="*/ 962025 h 962025"/>
                            <a:gd name="connsiteX0" fmla="*/ 952500 w 3124200"/>
                            <a:gd name="connsiteY0" fmla="*/ 962025 h 962025"/>
                            <a:gd name="connsiteX1" fmla="*/ 0 w 3124200"/>
                            <a:gd name="connsiteY1" fmla="*/ 0 h 962025"/>
                            <a:gd name="connsiteX2" fmla="*/ 3124200 w 3124200"/>
                            <a:gd name="connsiteY2" fmla="*/ 0 h 962025"/>
                            <a:gd name="connsiteX3" fmla="*/ 3124200 w 3124200"/>
                            <a:gd name="connsiteY3" fmla="*/ 962025 h 962025"/>
                            <a:gd name="connsiteX4" fmla="*/ 952500 w 3124200"/>
                            <a:gd name="connsiteY4" fmla="*/ 962025 h 962025"/>
                            <a:gd name="connsiteX0" fmla="*/ 685800 w 2857500"/>
                            <a:gd name="connsiteY0" fmla="*/ 962025 h 962025"/>
                            <a:gd name="connsiteX1" fmla="*/ 0 w 2857500"/>
                            <a:gd name="connsiteY1" fmla="*/ 0 h 962025"/>
                            <a:gd name="connsiteX2" fmla="*/ 2857500 w 2857500"/>
                            <a:gd name="connsiteY2" fmla="*/ 0 h 962025"/>
                            <a:gd name="connsiteX3" fmla="*/ 2857500 w 2857500"/>
                            <a:gd name="connsiteY3" fmla="*/ 962025 h 962025"/>
                            <a:gd name="connsiteX4" fmla="*/ 685800 w 2857500"/>
                            <a:gd name="connsiteY4" fmla="*/ 962025 h 962025"/>
                            <a:gd name="connsiteX0" fmla="*/ 0 w 2171700"/>
                            <a:gd name="connsiteY0" fmla="*/ 962025 h 962025"/>
                            <a:gd name="connsiteX1" fmla="*/ 553856 w 2171700"/>
                            <a:gd name="connsiteY1" fmla="*/ 0 h 962025"/>
                            <a:gd name="connsiteX2" fmla="*/ 2171700 w 2171700"/>
                            <a:gd name="connsiteY2" fmla="*/ 0 h 962025"/>
                            <a:gd name="connsiteX3" fmla="*/ 2171700 w 2171700"/>
                            <a:gd name="connsiteY3" fmla="*/ 962025 h 962025"/>
                            <a:gd name="connsiteX4" fmla="*/ 0 w 2171700"/>
                            <a:gd name="connsiteY4" fmla="*/ 962025 h 962025"/>
                            <a:gd name="connsiteX0" fmla="*/ 424981 w 1617844"/>
                            <a:gd name="connsiteY0" fmla="*/ 962025 h 962025"/>
                            <a:gd name="connsiteX1" fmla="*/ 0 w 1617844"/>
                            <a:gd name="connsiteY1" fmla="*/ 0 h 962025"/>
                            <a:gd name="connsiteX2" fmla="*/ 1617844 w 1617844"/>
                            <a:gd name="connsiteY2" fmla="*/ 0 h 962025"/>
                            <a:gd name="connsiteX3" fmla="*/ 1617844 w 1617844"/>
                            <a:gd name="connsiteY3" fmla="*/ 962025 h 962025"/>
                            <a:gd name="connsiteX4" fmla="*/ 424981 w 1617844"/>
                            <a:gd name="connsiteY4" fmla="*/ 962025 h 962025"/>
                            <a:gd name="connsiteX0" fmla="*/ 833211 w 2026074"/>
                            <a:gd name="connsiteY0" fmla="*/ 962025 h 962025"/>
                            <a:gd name="connsiteX1" fmla="*/ 0 w 2026074"/>
                            <a:gd name="connsiteY1" fmla="*/ 39890 h 962025"/>
                            <a:gd name="connsiteX2" fmla="*/ 2026074 w 2026074"/>
                            <a:gd name="connsiteY2" fmla="*/ 0 h 962025"/>
                            <a:gd name="connsiteX3" fmla="*/ 2026074 w 2026074"/>
                            <a:gd name="connsiteY3" fmla="*/ 962025 h 962025"/>
                            <a:gd name="connsiteX4" fmla="*/ 833211 w 2026074"/>
                            <a:gd name="connsiteY4" fmla="*/ 962025 h 962025"/>
                            <a:gd name="connsiteX0" fmla="*/ 876179 w 2069042"/>
                            <a:gd name="connsiteY0" fmla="*/ 962025 h 962025"/>
                            <a:gd name="connsiteX1" fmla="*/ 0 w 2069042"/>
                            <a:gd name="connsiteY1" fmla="*/ 0 h 962025"/>
                            <a:gd name="connsiteX2" fmla="*/ 2069042 w 2069042"/>
                            <a:gd name="connsiteY2" fmla="*/ 0 h 962025"/>
                            <a:gd name="connsiteX3" fmla="*/ 2069042 w 2069042"/>
                            <a:gd name="connsiteY3" fmla="*/ 962025 h 962025"/>
                            <a:gd name="connsiteX4" fmla="*/ 876179 w 2069042"/>
                            <a:gd name="connsiteY4" fmla="*/ 962025 h 962025"/>
                            <a:gd name="connsiteX0" fmla="*/ 58157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581577 w 1774440"/>
                            <a:gd name="connsiteY4" fmla="*/ 992710 h 992710"/>
                            <a:gd name="connsiteX0" fmla="*/ 609197 w 1774440"/>
                            <a:gd name="connsiteY0" fmla="*/ 992710 h 992710"/>
                            <a:gd name="connsiteX1" fmla="*/ 0 w 1774440"/>
                            <a:gd name="connsiteY1" fmla="*/ 0 h 992710"/>
                            <a:gd name="connsiteX2" fmla="*/ 1774440 w 1774440"/>
                            <a:gd name="connsiteY2" fmla="*/ 30685 h 992710"/>
                            <a:gd name="connsiteX3" fmla="*/ 1774440 w 1774440"/>
                            <a:gd name="connsiteY3" fmla="*/ 992710 h 992710"/>
                            <a:gd name="connsiteX4" fmla="*/ 609197 w 1774440"/>
                            <a:gd name="connsiteY4" fmla="*/ 992710 h 992710"/>
                            <a:gd name="connsiteX0" fmla="*/ 992808 w 2158051"/>
                            <a:gd name="connsiteY0" fmla="*/ 992710 h 992710"/>
                            <a:gd name="connsiteX1" fmla="*/ 0 w 2158051"/>
                            <a:gd name="connsiteY1" fmla="*/ 0 h 992710"/>
                            <a:gd name="connsiteX2" fmla="*/ 2158051 w 2158051"/>
                            <a:gd name="connsiteY2" fmla="*/ 30685 h 992710"/>
                            <a:gd name="connsiteX3" fmla="*/ 2158051 w 2158051"/>
                            <a:gd name="connsiteY3" fmla="*/ 992710 h 992710"/>
                            <a:gd name="connsiteX4" fmla="*/ 992808 w 2158051"/>
                            <a:gd name="connsiteY4" fmla="*/ 992710 h 992710"/>
                            <a:gd name="connsiteX0" fmla="*/ 1315199 w 2480442"/>
                            <a:gd name="connsiteY0" fmla="*/ 962025 h 962025"/>
                            <a:gd name="connsiteX1" fmla="*/ 0 w 2480442"/>
                            <a:gd name="connsiteY1" fmla="*/ 202897 h 962025"/>
                            <a:gd name="connsiteX2" fmla="*/ 2480442 w 2480442"/>
                            <a:gd name="connsiteY2" fmla="*/ 0 h 962025"/>
                            <a:gd name="connsiteX3" fmla="*/ 2480442 w 2480442"/>
                            <a:gd name="connsiteY3" fmla="*/ 962025 h 962025"/>
                            <a:gd name="connsiteX4" fmla="*/ 1315199 w 2480442"/>
                            <a:gd name="connsiteY4" fmla="*/ 962025 h 962025"/>
                            <a:gd name="connsiteX0" fmla="*/ 1331646 w 2496889"/>
                            <a:gd name="connsiteY0" fmla="*/ 962025 h 962025"/>
                            <a:gd name="connsiteX1" fmla="*/ 0 w 2496889"/>
                            <a:gd name="connsiteY1" fmla="*/ 0 h 962025"/>
                            <a:gd name="connsiteX2" fmla="*/ 2496889 w 2496889"/>
                            <a:gd name="connsiteY2" fmla="*/ 0 h 962025"/>
                            <a:gd name="connsiteX3" fmla="*/ 2496889 w 2496889"/>
                            <a:gd name="connsiteY3" fmla="*/ 962025 h 962025"/>
                            <a:gd name="connsiteX4" fmla="*/ 1331646 w 2496889"/>
                            <a:gd name="connsiteY4" fmla="*/ 962025 h 962025"/>
                            <a:gd name="connsiteX0" fmla="*/ 601421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601421 w 1766664"/>
                            <a:gd name="connsiteY4" fmla="*/ 962025 h 962025"/>
                            <a:gd name="connsiteX0" fmla="*/ 550799 w 1766664"/>
                            <a:gd name="connsiteY0" fmla="*/ 962025 h 962025"/>
                            <a:gd name="connsiteX1" fmla="*/ 0 w 1766664"/>
                            <a:gd name="connsiteY1" fmla="*/ 0 h 962025"/>
                            <a:gd name="connsiteX2" fmla="*/ 1766664 w 1766664"/>
                            <a:gd name="connsiteY2" fmla="*/ 0 h 962025"/>
                            <a:gd name="connsiteX3" fmla="*/ 1766664 w 1766664"/>
                            <a:gd name="connsiteY3" fmla="*/ 962025 h 962025"/>
                            <a:gd name="connsiteX4" fmla="*/ 550799 w 1766664"/>
                            <a:gd name="connsiteY4" fmla="*/ 962025 h 962025"/>
                            <a:gd name="connsiteX0" fmla="*/ 524151 w 1740016"/>
                            <a:gd name="connsiteY0" fmla="*/ 962025 h 962025"/>
                            <a:gd name="connsiteX1" fmla="*/ 0 w 1740016"/>
                            <a:gd name="connsiteY1" fmla="*/ 0 h 962025"/>
                            <a:gd name="connsiteX2" fmla="*/ 1740016 w 1740016"/>
                            <a:gd name="connsiteY2" fmla="*/ 0 h 962025"/>
                            <a:gd name="connsiteX3" fmla="*/ 1740016 w 1740016"/>
                            <a:gd name="connsiteY3" fmla="*/ 962025 h 962025"/>
                            <a:gd name="connsiteX4" fmla="*/ 524151 w 1740016"/>
                            <a:gd name="connsiteY4" fmla="*/ 962025 h 962025"/>
                            <a:gd name="connsiteX0" fmla="*/ 502831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502831 w 1718696"/>
                            <a:gd name="connsiteY4" fmla="*/ 962025 h 962025"/>
                            <a:gd name="connsiteX0" fmla="*/ 45753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57532 w 1718696"/>
                            <a:gd name="connsiteY4" fmla="*/ 962025 h 962025"/>
                            <a:gd name="connsiteX0" fmla="*/ 486843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86843 w 1718696"/>
                            <a:gd name="connsiteY4" fmla="*/ 962025 h 962025"/>
                            <a:gd name="connsiteX0" fmla="*/ 492172 w 1718696"/>
                            <a:gd name="connsiteY0" fmla="*/ 962025 h 962025"/>
                            <a:gd name="connsiteX1" fmla="*/ 0 w 1718696"/>
                            <a:gd name="connsiteY1" fmla="*/ 0 h 962025"/>
                            <a:gd name="connsiteX2" fmla="*/ 1718696 w 1718696"/>
                            <a:gd name="connsiteY2" fmla="*/ 0 h 962025"/>
                            <a:gd name="connsiteX3" fmla="*/ 1718696 w 1718696"/>
                            <a:gd name="connsiteY3" fmla="*/ 962025 h 962025"/>
                            <a:gd name="connsiteX4" fmla="*/ 492172 w 1718696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1718696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182904"/>
                            <a:gd name="connsiteY0" fmla="*/ 962025 h 962025"/>
                            <a:gd name="connsiteX1" fmla="*/ 0 w 2182904"/>
                            <a:gd name="connsiteY1" fmla="*/ 0 h 962025"/>
                            <a:gd name="connsiteX2" fmla="*/ 2182904 w 2182904"/>
                            <a:gd name="connsiteY2" fmla="*/ 0 h 962025"/>
                            <a:gd name="connsiteX3" fmla="*/ 2182904 w 2182904"/>
                            <a:gd name="connsiteY3" fmla="*/ 962025 h 962025"/>
                            <a:gd name="connsiteX4" fmla="*/ 492172 w 2182904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182904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4921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492172 w 2587968"/>
                            <a:gd name="connsiteY4" fmla="*/ 962025 h 962025"/>
                            <a:gd name="connsiteX0" fmla="*/ 685224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685224 w 2587968"/>
                            <a:gd name="connsiteY4" fmla="*/ 962025 h 962025"/>
                            <a:gd name="connsiteX0" fmla="*/ 726972 w 2587968"/>
                            <a:gd name="connsiteY0" fmla="*/ 962025 h 962025"/>
                            <a:gd name="connsiteX1" fmla="*/ 0 w 2587968"/>
                            <a:gd name="connsiteY1" fmla="*/ 0 h 962025"/>
                            <a:gd name="connsiteX2" fmla="*/ 2587968 w 2587968"/>
                            <a:gd name="connsiteY2" fmla="*/ 0 h 962025"/>
                            <a:gd name="connsiteX3" fmla="*/ 2587968 w 2587968"/>
                            <a:gd name="connsiteY3" fmla="*/ 962025 h 962025"/>
                            <a:gd name="connsiteX4" fmla="*/ 726972 w 2587968"/>
                            <a:gd name="connsiteY4" fmla="*/ 962025 h 962025"/>
                            <a:gd name="connsiteX0" fmla="*/ 776175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76175 w 2637171"/>
                            <a:gd name="connsiteY4" fmla="*/ 962025 h 962025"/>
                            <a:gd name="connsiteX0" fmla="*/ 795556 w 2637171"/>
                            <a:gd name="connsiteY0" fmla="*/ 962025 h 962025"/>
                            <a:gd name="connsiteX1" fmla="*/ 0 w 2637171"/>
                            <a:gd name="connsiteY1" fmla="*/ 0 h 962025"/>
                            <a:gd name="connsiteX2" fmla="*/ 2637171 w 2637171"/>
                            <a:gd name="connsiteY2" fmla="*/ 0 h 962025"/>
                            <a:gd name="connsiteX3" fmla="*/ 2637171 w 2637171"/>
                            <a:gd name="connsiteY3" fmla="*/ 962025 h 962025"/>
                            <a:gd name="connsiteX4" fmla="*/ 795556 w 2637171"/>
                            <a:gd name="connsiteY4" fmla="*/ 962025 h 962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7171" h="962025">
                              <a:moveTo>
                                <a:pt x="795556" y="962025"/>
                              </a:moveTo>
                              <a:lnTo>
                                <a:pt x="0" y="0"/>
                              </a:lnTo>
                              <a:lnTo>
                                <a:pt x="2637171" y="0"/>
                              </a:lnTo>
                              <a:lnTo>
                                <a:pt x="2637171" y="962025"/>
                              </a:lnTo>
                              <a:lnTo>
                                <a:pt x="795556" y="9620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4F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C9CF0" w14:textId="77777777" w:rsidR="001E12EB" w:rsidRPr="008E657B" w:rsidRDefault="001E12EB" w:rsidP="007A7F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Рисунок 23" descr="C:\Users\TigerWeb 1\AppData\Local\Microsoft\Windows\INetCache\Content.Word\Asset 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6109" y="1330036"/>
                          <a:ext cx="12122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350E0B" id="Группа 20" o:spid="_x0000_s1026" style="position:absolute;margin-left:-85.75pt;margin-top:-130.25pt;width:699.35pt;height:137pt;z-index:251659264" coordsize="88816,17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">
              <v:rect id="Прямоугольник 21" o:spid="_x0000_s1027" style="position:absolute;top:11875;width:77920;height:3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" fillcolor="#22b7ab" stroked="f" strokeweight="1pt"/>
              <v:shape id="Параллелограмм 3" o:spid="_x0000_s1028" style="position:absolute;left:52963;width:35853;height:17399;visibility:visible;mso-wrap-style:square;v-text-anchor:middle" coordsize="2637171,9620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" adj="-11796480,,5400" path="m795556,962025l,,2637171,r,962025l795556,962025xe" fillcolor="#674fc1" stroked="f" strokeweight="1pt">
                <v:stroke joinstyle="miter"/>
                <v:formulas/>
                <v:path arrowok="t" o:connecttype="custom" o:connectlocs="1081551,1739900;0,0;3585210,0;3585210,1739900;1081551,1739900" o:connectangles="0,0,0,0,0" textboxrect="0,0,2637171,962025"/>
                <v:textbox>
                  <w:txbxContent>
                    <w:p w14:paraId="412C9CF0" w14:textId="77777777" w:rsidR="001E12EB" w:rsidRPr="008E657B" w:rsidRDefault="001E12EB" w:rsidP="007A7F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3" o:spid="_x0000_s1029" type="#_x0000_t75" style="position:absolute;left:62761;top:13300;width:12122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">
                <v:imagedata r:id="rId2" o:title="Asset 2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5F2F"/>
    <w:multiLevelType w:val="hybridMultilevel"/>
    <w:tmpl w:val="46524EDA"/>
    <w:lvl w:ilvl="0" w:tplc="6764C714">
      <w:start w:val="1"/>
      <w:numFmt w:val="decimal"/>
      <w:lvlText w:val="%1_"/>
      <w:lvlJc w:val="left"/>
      <w:pPr>
        <w:ind w:left="9575" w:hanging="360"/>
      </w:pPr>
      <w:rPr>
        <w:rFonts w:hint="default"/>
        <w:b/>
        <w:i w:val="0"/>
        <w:color w:val="22B7AB"/>
        <w:sz w:val="28"/>
        <w:u w:val="none" w:color="674FC1"/>
        <w14:stylisticSe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AED"/>
    <w:multiLevelType w:val="hybridMultilevel"/>
    <w:tmpl w:val="9296F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5239F7"/>
    <w:multiLevelType w:val="hybridMultilevel"/>
    <w:tmpl w:val="3654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E49"/>
    <w:multiLevelType w:val="hybridMultilevel"/>
    <w:tmpl w:val="578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77282"/>
    <w:multiLevelType w:val="hybridMultilevel"/>
    <w:tmpl w:val="59A6CCB0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7ED5"/>
    <w:multiLevelType w:val="hybridMultilevel"/>
    <w:tmpl w:val="FE1C3E7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F0140"/>
    <w:multiLevelType w:val="hybridMultilevel"/>
    <w:tmpl w:val="2BF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11E1"/>
    <w:multiLevelType w:val="hybridMultilevel"/>
    <w:tmpl w:val="50BA88EC"/>
    <w:lvl w:ilvl="0" w:tplc="C188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08F"/>
    <w:multiLevelType w:val="hybridMultilevel"/>
    <w:tmpl w:val="7D44FC0E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51EB"/>
    <w:multiLevelType w:val="hybridMultilevel"/>
    <w:tmpl w:val="CE6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B0CA7"/>
    <w:multiLevelType w:val="hybridMultilevel"/>
    <w:tmpl w:val="28B4E398"/>
    <w:lvl w:ilvl="0" w:tplc="B948A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337AD"/>
    <w:multiLevelType w:val="hybridMultilevel"/>
    <w:tmpl w:val="349254F8"/>
    <w:lvl w:ilvl="0" w:tplc="6CA6BB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u w:color="CCCCCC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2"/>
    <w:rsid w:val="00033CDA"/>
    <w:rsid w:val="0003562B"/>
    <w:rsid w:val="00035C86"/>
    <w:rsid w:val="0006737A"/>
    <w:rsid w:val="00076212"/>
    <w:rsid w:val="00081D7D"/>
    <w:rsid w:val="00095D83"/>
    <w:rsid w:val="000A6705"/>
    <w:rsid w:val="000E14CC"/>
    <w:rsid w:val="000E47FC"/>
    <w:rsid w:val="000F5F6B"/>
    <w:rsid w:val="000F7DEF"/>
    <w:rsid w:val="00101B42"/>
    <w:rsid w:val="0010602C"/>
    <w:rsid w:val="0013456E"/>
    <w:rsid w:val="00151C7B"/>
    <w:rsid w:val="00153BD6"/>
    <w:rsid w:val="001706C2"/>
    <w:rsid w:val="0019160A"/>
    <w:rsid w:val="00194611"/>
    <w:rsid w:val="001B0FC4"/>
    <w:rsid w:val="001C3ABC"/>
    <w:rsid w:val="001C6C86"/>
    <w:rsid w:val="001D2ECB"/>
    <w:rsid w:val="001D39BF"/>
    <w:rsid w:val="001E12EB"/>
    <w:rsid w:val="002111FA"/>
    <w:rsid w:val="002121FE"/>
    <w:rsid w:val="0021232B"/>
    <w:rsid w:val="0024247A"/>
    <w:rsid w:val="00252509"/>
    <w:rsid w:val="002A00B3"/>
    <w:rsid w:val="002B1242"/>
    <w:rsid w:val="002E088F"/>
    <w:rsid w:val="002E6429"/>
    <w:rsid w:val="002F001B"/>
    <w:rsid w:val="00321222"/>
    <w:rsid w:val="00321730"/>
    <w:rsid w:val="003334CE"/>
    <w:rsid w:val="0034020D"/>
    <w:rsid w:val="00343DF7"/>
    <w:rsid w:val="003460FD"/>
    <w:rsid w:val="00350A5A"/>
    <w:rsid w:val="00372621"/>
    <w:rsid w:val="003955BB"/>
    <w:rsid w:val="003A5C2B"/>
    <w:rsid w:val="003A636F"/>
    <w:rsid w:val="003D6C29"/>
    <w:rsid w:val="0040482A"/>
    <w:rsid w:val="00431FF2"/>
    <w:rsid w:val="0045430A"/>
    <w:rsid w:val="00464A5D"/>
    <w:rsid w:val="004A5B45"/>
    <w:rsid w:val="004B17F9"/>
    <w:rsid w:val="004C70AE"/>
    <w:rsid w:val="0051285A"/>
    <w:rsid w:val="00531A2C"/>
    <w:rsid w:val="0053368F"/>
    <w:rsid w:val="005417D8"/>
    <w:rsid w:val="00541813"/>
    <w:rsid w:val="00543D1B"/>
    <w:rsid w:val="00564B47"/>
    <w:rsid w:val="00564F19"/>
    <w:rsid w:val="005A4870"/>
    <w:rsid w:val="005A650B"/>
    <w:rsid w:val="005B62E2"/>
    <w:rsid w:val="005D2717"/>
    <w:rsid w:val="005F2791"/>
    <w:rsid w:val="006646D9"/>
    <w:rsid w:val="006824CF"/>
    <w:rsid w:val="00685818"/>
    <w:rsid w:val="006A0F99"/>
    <w:rsid w:val="006C4B4B"/>
    <w:rsid w:val="006C4CE1"/>
    <w:rsid w:val="006C53F2"/>
    <w:rsid w:val="006E6F79"/>
    <w:rsid w:val="006F608D"/>
    <w:rsid w:val="006F7C1F"/>
    <w:rsid w:val="00707FC2"/>
    <w:rsid w:val="0071726D"/>
    <w:rsid w:val="00723D2B"/>
    <w:rsid w:val="00743C08"/>
    <w:rsid w:val="00743E72"/>
    <w:rsid w:val="00767F64"/>
    <w:rsid w:val="00770FF2"/>
    <w:rsid w:val="007A308E"/>
    <w:rsid w:val="007A6F5C"/>
    <w:rsid w:val="007A7F8C"/>
    <w:rsid w:val="007C71DD"/>
    <w:rsid w:val="007D7BBA"/>
    <w:rsid w:val="007E01AC"/>
    <w:rsid w:val="008261EA"/>
    <w:rsid w:val="0084715A"/>
    <w:rsid w:val="00866D8B"/>
    <w:rsid w:val="00874EF2"/>
    <w:rsid w:val="00881441"/>
    <w:rsid w:val="00892E29"/>
    <w:rsid w:val="00894BED"/>
    <w:rsid w:val="008A3FA2"/>
    <w:rsid w:val="008C4D42"/>
    <w:rsid w:val="008F4A3C"/>
    <w:rsid w:val="008F5227"/>
    <w:rsid w:val="009040AB"/>
    <w:rsid w:val="009331FF"/>
    <w:rsid w:val="00994F5C"/>
    <w:rsid w:val="009B2C0A"/>
    <w:rsid w:val="009D1E38"/>
    <w:rsid w:val="009D37EA"/>
    <w:rsid w:val="00A1204E"/>
    <w:rsid w:val="00A15A0F"/>
    <w:rsid w:val="00A205F1"/>
    <w:rsid w:val="00A31DCC"/>
    <w:rsid w:val="00A52E82"/>
    <w:rsid w:val="00A54C2F"/>
    <w:rsid w:val="00A56275"/>
    <w:rsid w:val="00A677B8"/>
    <w:rsid w:val="00A67EDC"/>
    <w:rsid w:val="00AA45A9"/>
    <w:rsid w:val="00AA4761"/>
    <w:rsid w:val="00AC34D5"/>
    <w:rsid w:val="00AD399B"/>
    <w:rsid w:val="00AD536A"/>
    <w:rsid w:val="00B0174B"/>
    <w:rsid w:val="00B22773"/>
    <w:rsid w:val="00B40496"/>
    <w:rsid w:val="00B4065F"/>
    <w:rsid w:val="00B52F46"/>
    <w:rsid w:val="00B5709A"/>
    <w:rsid w:val="00B70888"/>
    <w:rsid w:val="00B91211"/>
    <w:rsid w:val="00BA5593"/>
    <w:rsid w:val="00BD0B2B"/>
    <w:rsid w:val="00BD1B6F"/>
    <w:rsid w:val="00BD6B35"/>
    <w:rsid w:val="00BE2462"/>
    <w:rsid w:val="00BF1277"/>
    <w:rsid w:val="00C11BFA"/>
    <w:rsid w:val="00C2218E"/>
    <w:rsid w:val="00C36157"/>
    <w:rsid w:val="00C44E4E"/>
    <w:rsid w:val="00C614D2"/>
    <w:rsid w:val="00C71653"/>
    <w:rsid w:val="00C726A3"/>
    <w:rsid w:val="00C85C49"/>
    <w:rsid w:val="00CA11A8"/>
    <w:rsid w:val="00CB1E34"/>
    <w:rsid w:val="00CC23D6"/>
    <w:rsid w:val="00CC70B2"/>
    <w:rsid w:val="00D004C2"/>
    <w:rsid w:val="00D10055"/>
    <w:rsid w:val="00D46486"/>
    <w:rsid w:val="00D47209"/>
    <w:rsid w:val="00D604D9"/>
    <w:rsid w:val="00D750F1"/>
    <w:rsid w:val="00D76A48"/>
    <w:rsid w:val="00DA0255"/>
    <w:rsid w:val="00DA30C6"/>
    <w:rsid w:val="00DC220D"/>
    <w:rsid w:val="00DE053C"/>
    <w:rsid w:val="00DF3073"/>
    <w:rsid w:val="00E02D8E"/>
    <w:rsid w:val="00E06A5D"/>
    <w:rsid w:val="00E26AE8"/>
    <w:rsid w:val="00E30938"/>
    <w:rsid w:val="00E54D97"/>
    <w:rsid w:val="00E57C39"/>
    <w:rsid w:val="00E6518B"/>
    <w:rsid w:val="00E84158"/>
    <w:rsid w:val="00EA37AB"/>
    <w:rsid w:val="00EB4927"/>
    <w:rsid w:val="00EB6648"/>
    <w:rsid w:val="00EC5983"/>
    <w:rsid w:val="00ED0F4C"/>
    <w:rsid w:val="00EE65EB"/>
    <w:rsid w:val="00F12233"/>
    <w:rsid w:val="00F275CA"/>
    <w:rsid w:val="00F366DF"/>
    <w:rsid w:val="00F50116"/>
    <w:rsid w:val="00F54DE1"/>
    <w:rsid w:val="00F5533A"/>
    <w:rsid w:val="00F62618"/>
    <w:rsid w:val="00F62AA0"/>
    <w:rsid w:val="00F81509"/>
    <w:rsid w:val="00F83B6C"/>
    <w:rsid w:val="00F93B8B"/>
    <w:rsid w:val="00FA2AB6"/>
    <w:rsid w:val="00FC4025"/>
    <w:rsid w:val="00FC66A6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65C9"/>
  <w15:chartTrackingRefBased/>
  <w15:docId w15:val="{B98C01B7-7D93-402A-B494-A7FBDAB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E1"/>
    <w:pPr>
      <w:spacing w:after="200" w:line="276" w:lineRule="auto"/>
    </w:pPr>
    <w:rPr>
      <w:rFonts w:ascii="Arial" w:eastAsia="Calibri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31F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FF2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43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FF2"/>
    <w:rPr>
      <w:rFonts w:ascii="Calibri" w:eastAsia="Calibri" w:hAnsi="Calibri" w:cs="Times New Roman"/>
      <w:lang w:val="en-US"/>
    </w:rPr>
  </w:style>
  <w:style w:type="character" w:styleId="a7">
    <w:name w:val="Hyperlink"/>
    <w:unhideWhenUsed/>
    <w:rsid w:val="00431FF2"/>
    <w:rPr>
      <w:color w:val="0000FF"/>
      <w:u w:val="single"/>
    </w:rPr>
  </w:style>
  <w:style w:type="paragraph" w:customStyle="1" w:styleId="a8">
    <w:name w:val="Основной без отступа"/>
    <w:basedOn w:val="a"/>
    <w:rsid w:val="00431FF2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10">
    <w:name w:val="A1"/>
    <w:rsid w:val="00BF1277"/>
    <w:rPr>
      <w:rFonts w:cs="Myriad Pro Light"/>
      <w:color w:val="221F1F"/>
      <w:sz w:val="40"/>
      <w:szCs w:val="40"/>
    </w:rPr>
  </w:style>
  <w:style w:type="character" w:customStyle="1" w:styleId="A60">
    <w:name w:val="A6"/>
    <w:rsid w:val="00BF1277"/>
    <w:rPr>
      <w:rFonts w:cs="Myriad Pro Light"/>
      <w:color w:val="777777"/>
      <w:sz w:val="22"/>
      <w:szCs w:val="22"/>
    </w:rPr>
  </w:style>
  <w:style w:type="table" w:styleId="a9">
    <w:name w:val="Table Grid"/>
    <w:basedOn w:val="a1"/>
    <w:uiPriority w:val="39"/>
    <w:rsid w:val="0024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43D1B"/>
    <w:pPr>
      <w:ind w:left="720"/>
      <w:contextualSpacing/>
    </w:pPr>
  </w:style>
  <w:style w:type="paragraph" w:customStyle="1" w:styleId="Standard">
    <w:name w:val="Standard"/>
    <w:rsid w:val="00E8415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6824C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81441"/>
    <w:rPr>
      <w:color w:val="954F72" w:themeColor="followedHyperlink"/>
      <w:u w:val="single"/>
    </w:rPr>
  </w:style>
  <w:style w:type="paragraph" w:customStyle="1" w:styleId="11">
    <w:name w:val="Стиль1"/>
    <w:basedOn w:val="a"/>
    <w:link w:val="12"/>
    <w:qFormat/>
    <w:rsid w:val="002F001B"/>
    <w:pPr>
      <w:spacing w:line="300" w:lineRule="auto"/>
    </w:pPr>
    <w:rPr>
      <w:rFonts w:cs="Arial"/>
      <w:sz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F6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Стиль1 Знак"/>
    <w:basedOn w:val="a0"/>
    <w:link w:val="11"/>
    <w:rsid w:val="002F001B"/>
    <w:rPr>
      <w:rFonts w:ascii="Arial" w:eastAsia="Calibri" w:hAnsi="Arial" w:cs="Arial"/>
      <w:sz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F62618"/>
    <w:rPr>
      <w:rFonts w:ascii="Segoe UI" w:eastAsia="Calibri" w:hAnsi="Segoe UI" w:cs="Segoe UI"/>
      <w:sz w:val="18"/>
      <w:szCs w:val="18"/>
      <w:lang w:val="en-US"/>
    </w:rPr>
  </w:style>
  <w:style w:type="character" w:styleId="ae">
    <w:name w:val="Placeholder Text"/>
    <w:basedOn w:val="a0"/>
    <w:uiPriority w:val="99"/>
    <w:semiHidden/>
    <w:rsid w:val="00F6261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F366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66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366DF"/>
    <w:rPr>
      <w:rFonts w:ascii="Arial" w:eastAsia="Calibri" w:hAnsi="Arial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66DF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37262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72621"/>
    <w:rPr>
      <w:rFonts w:ascii="Arial" w:eastAsia="Calibri" w:hAnsi="Arial" w:cs="Times New Roman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unhideWhenUsed/>
    <w:rsid w:val="00372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tigerweb.ru" TargetMode="External"/><Relationship Id="rId14" Type="http://schemas.openxmlformats.org/officeDocument/2006/relationships/hyperlink" Target="http://www.google.com/fon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gerwe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C41D9BDF814C20A12C2D3AE3ED3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817D4-E633-491A-8A0E-C52B2CFE3629}"/>
      </w:docPartPr>
      <w:docPartBody>
        <w:p w:rsidR="00117734" w:rsidRDefault="00117734" w:rsidP="00117734">
          <w:pPr>
            <w:pStyle w:val="E9C41D9BDF814C20A12C2D3AE3ED34FE2"/>
          </w:pPr>
          <w:r w:rsidRPr="0094016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34"/>
    <w:rsid w:val="000B55F1"/>
    <w:rsid w:val="00117734"/>
    <w:rsid w:val="008930EE"/>
    <w:rsid w:val="009C341A"/>
    <w:rsid w:val="00AB1496"/>
    <w:rsid w:val="00CD6205"/>
    <w:rsid w:val="00D1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734"/>
    <w:rPr>
      <w:color w:val="808080"/>
    </w:rPr>
  </w:style>
  <w:style w:type="paragraph" w:customStyle="1" w:styleId="E9C41D9BDF814C20A12C2D3AE3ED34FE">
    <w:name w:val="E9C41D9BDF814C20A12C2D3AE3ED34FE"/>
    <w:rsid w:val="00117734"/>
    <w:pPr>
      <w:spacing w:after="200" w:line="276" w:lineRule="auto"/>
    </w:pPr>
    <w:rPr>
      <w:rFonts w:ascii="Arial" w:eastAsia="Calibri" w:hAnsi="Arial" w:cs="Times New Roman"/>
      <w:lang w:val="en-US" w:eastAsia="en-US"/>
    </w:rPr>
  </w:style>
  <w:style w:type="paragraph" w:customStyle="1" w:styleId="E9C41D9BDF814C20A12C2D3AE3ED34FE1">
    <w:name w:val="E9C41D9BDF814C20A12C2D3AE3ED34FE1"/>
    <w:rsid w:val="00117734"/>
    <w:pPr>
      <w:spacing w:after="200" w:line="276" w:lineRule="auto"/>
    </w:pPr>
    <w:rPr>
      <w:rFonts w:ascii="Arial" w:eastAsia="Calibri" w:hAnsi="Arial" w:cs="Times New Roman"/>
      <w:lang w:val="en-US" w:eastAsia="en-US"/>
    </w:rPr>
  </w:style>
  <w:style w:type="paragraph" w:customStyle="1" w:styleId="E9C41D9BDF814C20A12C2D3AE3ED34FE2">
    <w:name w:val="E9C41D9BDF814C20A12C2D3AE3ED34FE2"/>
    <w:rsid w:val="00117734"/>
    <w:pPr>
      <w:spacing w:after="200" w:line="276" w:lineRule="auto"/>
    </w:pPr>
    <w:rPr>
      <w:rFonts w:ascii="Arial" w:eastAsia="Calibri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8788-EB10-47A9-A54F-BB9C3626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11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//Бриф на разработку</vt:lpstr>
      <vt:lpstr>Сайта		 </vt:lpstr>
      <vt:lpstr/>
      <vt:lpstr>к договору № ____ от ____________</vt:lpstr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Веб-студия TigerWeb</dc:creator>
  <cp:keywords/>
  <dc:description/>
  <cp:lastModifiedBy>Веб-студия TigerWeb</cp:lastModifiedBy>
  <cp:revision>17</cp:revision>
  <cp:lastPrinted>2020-12-28T12:25:00Z</cp:lastPrinted>
  <dcterms:created xsi:type="dcterms:W3CDTF">2019-07-30T14:09:00Z</dcterms:created>
  <dcterms:modified xsi:type="dcterms:W3CDTF">2020-12-29T09:09:00Z</dcterms:modified>
</cp:coreProperties>
</file>