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45A77" w14:textId="1055CFB4" w:rsidR="002121FE" w:rsidRPr="005D2717" w:rsidRDefault="00D82A8A" w:rsidP="0034020D">
      <w:pPr>
        <w:pStyle w:val="1"/>
        <w:spacing w:before="75" w:after="150"/>
        <w:rPr>
          <w:rFonts w:ascii="Arial" w:hAnsi="Arial" w:cs="Arial"/>
          <w:color w:val="38424E"/>
          <w:sz w:val="40"/>
          <w:szCs w:val="40"/>
          <w:lang w:val="ru-RU"/>
        </w:rPr>
      </w:pPr>
      <w:r>
        <w:rPr>
          <w:noProof/>
          <w:color w:val="38424E"/>
        </w:rPr>
        <w:pict w14:anchorId="7FFE8B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300.1pt;margin-top:0;width:151.25pt;height:51pt;z-index:251665408;mso-position-horizontal:right;mso-position-horizontal-relative:margin;mso-position-vertical:top;mso-position-vertical-relative:margin">
            <v:imagedata r:id="rId8" o:title="Asset 1"/>
            <w10:wrap anchorx="margin" anchory="margin"/>
            <w10:anchorlock/>
          </v:shape>
        </w:pict>
      </w:r>
      <w:r w:rsidR="002F001B" w:rsidRPr="005D2717">
        <w:rPr>
          <w:rFonts w:ascii="Arial" w:hAnsi="Arial" w:cs="Arial"/>
          <w:b w:val="0"/>
          <w:noProof/>
          <w:color w:val="38424E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1" locked="1" layoutInCell="1" allowOverlap="1" wp14:anchorId="509CA921" wp14:editId="2EC78990">
                <wp:simplePos x="0" y="0"/>
                <wp:positionH relativeFrom="margin">
                  <wp:posOffset>2894965</wp:posOffset>
                </wp:positionH>
                <wp:positionV relativeFrom="page">
                  <wp:posOffset>0</wp:posOffset>
                </wp:positionV>
                <wp:extent cx="3585210" cy="1741805"/>
                <wp:effectExtent l="0" t="0" r="0" b="0"/>
                <wp:wrapNone/>
                <wp:docPr id="3" name="Параллелограмм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5210" cy="1741805"/>
                        </a:xfrm>
                        <a:custGeom>
                          <a:avLst/>
                          <a:gdLst>
                            <a:gd name="connsiteX0" fmla="*/ 0 w 3505200"/>
                            <a:gd name="connsiteY0" fmla="*/ 962025 h 962025"/>
                            <a:gd name="connsiteX1" fmla="*/ 381000 w 3505200"/>
                            <a:gd name="connsiteY1" fmla="*/ 0 h 962025"/>
                            <a:gd name="connsiteX2" fmla="*/ 3505200 w 3505200"/>
                            <a:gd name="connsiteY2" fmla="*/ 0 h 962025"/>
                            <a:gd name="connsiteX3" fmla="*/ 3124200 w 3505200"/>
                            <a:gd name="connsiteY3" fmla="*/ 962025 h 962025"/>
                            <a:gd name="connsiteX4" fmla="*/ 0 w 3505200"/>
                            <a:gd name="connsiteY4" fmla="*/ 962025 h 962025"/>
                            <a:gd name="connsiteX0" fmla="*/ 0 w 3505200"/>
                            <a:gd name="connsiteY0" fmla="*/ 962025 h 962025"/>
                            <a:gd name="connsiteX1" fmla="*/ 381000 w 3505200"/>
                            <a:gd name="connsiteY1" fmla="*/ 0 h 962025"/>
                            <a:gd name="connsiteX2" fmla="*/ 3505200 w 3505200"/>
                            <a:gd name="connsiteY2" fmla="*/ 0 h 962025"/>
                            <a:gd name="connsiteX3" fmla="*/ 3505200 w 3505200"/>
                            <a:gd name="connsiteY3" fmla="*/ 962025 h 962025"/>
                            <a:gd name="connsiteX4" fmla="*/ 0 w 3505200"/>
                            <a:gd name="connsiteY4" fmla="*/ 962025 h 962025"/>
                            <a:gd name="connsiteX0" fmla="*/ 952500 w 3124200"/>
                            <a:gd name="connsiteY0" fmla="*/ 962025 h 962025"/>
                            <a:gd name="connsiteX1" fmla="*/ 0 w 3124200"/>
                            <a:gd name="connsiteY1" fmla="*/ 0 h 962025"/>
                            <a:gd name="connsiteX2" fmla="*/ 3124200 w 3124200"/>
                            <a:gd name="connsiteY2" fmla="*/ 0 h 962025"/>
                            <a:gd name="connsiteX3" fmla="*/ 3124200 w 3124200"/>
                            <a:gd name="connsiteY3" fmla="*/ 962025 h 962025"/>
                            <a:gd name="connsiteX4" fmla="*/ 952500 w 3124200"/>
                            <a:gd name="connsiteY4" fmla="*/ 962025 h 962025"/>
                            <a:gd name="connsiteX0" fmla="*/ 685800 w 2857500"/>
                            <a:gd name="connsiteY0" fmla="*/ 962025 h 962025"/>
                            <a:gd name="connsiteX1" fmla="*/ 0 w 2857500"/>
                            <a:gd name="connsiteY1" fmla="*/ 0 h 962025"/>
                            <a:gd name="connsiteX2" fmla="*/ 2857500 w 2857500"/>
                            <a:gd name="connsiteY2" fmla="*/ 0 h 962025"/>
                            <a:gd name="connsiteX3" fmla="*/ 2857500 w 2857500"/>
                            <a:gd name="connsiteY3" fmla="*/ 962025 h 962025"/>
                            <a:gd name="connsiteX4" fmla="*/ 685800 w 2857500"/>
                            <a:gd name="connsiteY4" fmla="*/ 962025 h 962025"/>
                            <a:gd name="connsiteX0" fmla="*/ 0 w 2171700"/>
                            <a:gd name="connsiteY0" fmla="*/ 962025 h 962025"/>
                            <a:gd name="connsiteX1" fmla="*/ 553856 w 2171700"/>
                            <a:gd name="connsiteY1" fmla="*/ 0 h 962025"/>
                            <a:gd name="connsiteX2" fmla="*/ 2171700 w 2171700"/>
                            <a:gd name="connsiteY2" fmla="*/ 0 h 962025"/>
                            <a:gd name="connsiteX3" fmla="*/ 2171700 w 2171700"/>
                            <a:gd name="connsiteY3" fmla="*/ 962025 h 962025"/>
                            <a:gd name="connsiteX4" fmla="*/ 0 w 2171700"/>
                            <a:gd name="connsiteY4" fmla="*/ 962025 h 962025"/>
                            <a:gd name="connsiteX0" fmla="*/ 424981 w 1617844"/>
                            <a:gd name="connsiteY0" fmla="*/ 962025 h 962025"/>
                            <a:gd name="connsiteX1" fmla="*/ 0 w 1617844"/>
                            <a:gd name="connsiteY1" fmla="*/ 0 h 962025"/>
                            <a:gd name="connsiteX2" fmla="*/ 1617844 w 1617844"/>
                            <a:gd name="connsiteY2" fmla="*/ 0 h 962025"/>
                            <a:gd name="connsiteX3" fmla="*/ 1617844 w 1617844"/>
                            <a:gd name="connsiteY3" fmla="*/ 962025 h 962025"/>
                            <a:gd name="connsiteX4" fmla="*/ 424981 w 1617844"/>
                            <a:gd name="connsiteY4" fmla="*/ 962025 h 962025"/>
                            <a:gd name="connsiteX0" fmla="*/ 833211 w 2026074"/>
                            <a:gd name="connsiteY0" fmla="*/ 962025 h 962025"/>
                            <a:gd name="connsiteX1" fmla="*/ 0 w 2026074"/>
                            <a:gd name="connsiteY1" fmla="*/ 39890 h 962025"/>
                            <a:gd name="connsiteX2" fmla="*/ 2026074 w 2026074"/>
                            <a:gd name="connsiteY2" fmla="*/ 0 h 962025"/>
                            <a:gd name="connsiteX3" fmla="*/ 2026074 w 2026074"/>
                            <a:gd name="connsiteY3" fmla="*/ 962025 h 962025"/>
                            <a:gd name="connsiteX4" fmla="*/ 833211 w 2026074"/>
                            <a:gd name="connsiteY4" fmla="*/ 962025 h 962025"/>
                            <a:gd name="connsiteX0" fmla="*/ 876179 w 2069042"/>
                            <a:gd name="connsiteY0" fmla="*/ 962025 h 962025"/>
                            <a:gd name="connsiteX1" fmla="*/ 0 w 2069042"/>
                            <a:gd name="connsiteY1" fmla="*/ 0 h 962025"/>
                            <a:gd name="connsiteX2" fmla="*/ 2069042 w 2069042"/>
                            <a:gd name="connsiteY2" fmla="*/ 0 h 962025"/>
                            <a:gd name="connsiteX3" fmla="*/ 2069042 w 2069042"/>
                            <a:gd name="connsiteY3" fmla="*/ 962025 h 962025"/>
                            <a:gd name="connsiteX4" fmla="*/ 876179 w 2069042"/>
                            <a:gd name="connsiteY4" fmla="*/ 962025 h 962025"/>
                            <a:gd name="connsiteX0" fmla="*/ 581577 w 1774440"/>
                            <a:gd name="connsiteY0" fmla="*/ 992710 h 992710"/>
                            <a:gd name="connsiteX1" fmla="*/ 0 w 1774440"/>
                            <a:gd name="connsiteY1" fmla="*/ 0 h 992710"/>
                            <a:gd name="connsiteX2" fmla="*/ 1774440 w 1774440"/>
                            <a:gd name="connsiteY2" fmla="*/ 30685 h 992710"/>
                            <a:gd name="connsiteX3" fmla="*/ 1774440 w 1774440"/>
                            <a:gd name="connsiteY3" fmla="*/ 992710 h 992710"/>
                            <a:gd name="connsiteX4" fmla="*/ 581577 w 1774440"/>
                            <a:gd name="connsiteY4" fmla="*/ 992710 h 992710"/>
                            <a:gd name="connsiteX0" fmla="*/ 609197 w 1774440"/>
                            <a:gd name="connsiteY0" fmla="*/ 992710 h 992710"/>
                            <a:gd name="connsiteX1" fmla="*/ 0 w 1774440"/>
                            <a:gd name="connsiteY1" fmla="*/ 0 h 992710"/>
                            <a:gd name="connsiteX2" fmla="*/ 1774440 w 1774440"/>
                            <a:gd name="connsiteY2" fmla="*/ 30685 h 992710"/>
                            <a:gd name="connsiteX3" fmla="*/ 1774440 w 1774440"/>
                            <a:gd name="connsiteY3" fmla="*/ 992710 h 992710"/>
                            <a:gd name="connsiteX4" fmla="*/ 609197 w 1774440"/>
                            <a:gd name="connsiteY4" fmla="*/ 992710 h 992710"/>
                            <a:gd name="connsiteX0" fmla="*/ 992808 w 2158051"/>
                            <a:gd name="connsiteY0" fmla="*/ 992710 h 992710"/>
                            <a:gd name="connsiteX1" fmla="*/ 0 w 2158051"/>
                            <a:gd name="connsiteY1" fmla="*/ 0 h 992710"/>
                            <a:gd name="connsiteX2" fmla="*/ 2158051 w 2158051"/>
                            <a:gd name="connsiteY2" fmla="*/ 30685 h 992710"/>
                            <a:gd name="connsiteX3" fmla="*/ 2158051 w 2158051"/>
                            <a:gd name="connsiteY3" fmla="*/ 992710 h 992710"/>
                            <a:gd name="connsiteX4" fmla="*/ 992808 w 2158051"/>
                            <a:gd name="connsiteY4" fmla="*/ 992710 h 992710"/>
                            <a:gd name="connsiteX0" fmla="*/ 1315199 w 2480442"/>
                            <a:gd name="connsiteY0" fmla="*/ 962025 h 962025"/>
                            <a:gd name="connsiteX1" fmla="*/ 0 w 2480442"/>
                            <a:gd name="connsiteY1" fmla="*/ 202897 h 962025"/>
                            <a:gd name="connsiteX2" fmla="*/ 2480442 w 2480442"/>
                            <a:gd name="connsiteY2" fmla="*/ 0 h 962025"/>
                            <a:gd name="connsiteX3" fmla="*/ 2480442 w 2480442"/>
                            <a:gd name="connsiteY3" fmla="*/ 962025 h 962025"/>
                            <a:gd name="connsiteX4" fmla="*/ 1315199 w 2480442"/>
                            <a:gd name="connsiteY4" fmla="*/ 962025 h 962025"/>
                            <a:gd name="connsiteX0" fmla="*/ 1331646 w 2496889"/>
                            <a:gd name="connsiteY0" fmla="*/ 962025 h 962025"/>
                            <a:gd name="connsiteX1" fmla="*/ 0 w 2496889"/>
                            <a:gd name="connsiteY1" fmla="*/ 0 h 962025"/>
                            <a:gd name="connsiteX2" fmla="*/ 2496889 w 2496889"/>
                            <a:gd name="connsiteY2" fmla="*/ 0 h 962025"/>
                            <a:gd name="connsiteX3" fmla="*/ 2496889 w 2496889"/>
                            <a:gd name="connsiteY3" fmla="*/ 962025 h 962025"/>
                            <a:gd name="connsiteX4" fmla="*/ 1331646 w 2496889"/>
                            <a:gd name="connsiteY4" fmla="*/ 962025 h 962025"/>
                            <a:gd name="connsiteX0" fmla="*/ 601421 w 1766664"/>
                            <a:gd name="connsiteY0" fmla="*/ 962025 h 962025"/>
                            <a:gd name="connsiteX1" fmla="*/ 0 w 1766664"/>
                            <a:gd name="connsiteY1" fmla="*/ 0 h 962025"/>
                            <a:gd name="connsiteX2" fmla="*/ 1766664 w 1766664"/>
                            <a:gd name="connsiteY2" fmla="*/ 0 h 962025"/>
                            <a:gd name="connsiteX3" fmla="*/ 1766664 w 1766664"/>
                            <a:gd name="connsiteY3" fmla="*/ 962025 h 962025"/>
                            <a:gd name="connsiteX4" fmla="*/ 601421 w 1766664"/>
                            <a:gd name="connsiteY4" fmla="*/ 962025 h 962025"/>
                            <a:gd name="connsiteX0" fmla="*/ 550799 w 1766664"/>
                            <a:gd name="connsiteY0" fmla="*/ 962025 h 962025"/>
                            <a:gd name="connsiteX1" fmla="*/ 0 w 1766664"/>
                            <a:gd name="connsiteY1" fmla="*/ 0 h 962025"/>
                            <a:gd name="connsiteX2" fmla="*/ 1766664 w 1766664"/>
                            <a:gd name="connsiteY2" fmla="*/ 0 h 962025"/>
                            <a:gd name="connsiteX3" fmla="*/ 1766664 w 1766664"/>
                            <a:gd name="connsiteY3" fmla="*/ 962025 h 962025"/>
                            <a:gd name="connsiteX4" fmla="*/ 550799 w 1766664"/>
                            <a:gd name="connsiteY4" fmla="*/ 962025 h 962025"/>
                            <a:gd name="connsiteX0" fmla="*/ 524151 w 1740016"/>
                            <a:gd name="connsiteY0" fmla="*/ 962025 h 962025"/>
                            <a:gd name="connsiteX1" fmla="*/ 0 w 1740016"/>
                            <a:gd name="connsiteY1" fmla="*/ 0 h 962025"/>
                            <a:gd name="connsiteX2" fmla="*/ 1740016 w 1740016"/>
                            <a:gd name="connsiteY2" fmla="*/ 0 h 962025"/>
                            <a:gd name="connsiteX3" fmla="*/ 1740016 w 1740016"/>
                            <a:gd name="connsiteY3" fmla="*/ 962025 h 962025"/>
                            <a:gd name="connsiteX4" fmla="*/ 524151 w 1740016"/>
                            <a:gd name="connsiteY4" fmla="*/ 962025 h 962025"/>
                            <a:gd name="connsiteX0" fmla="*/ 502831 w 1718696"/>
                            <a:gd name="connsiteY0" fmla="*/ 962025 h 962025"/>
                            <a:gd name="connsiteX1" fmla="*/ 0 w 1718696"/>
                            <a:gd name="connsiteY1" fmla="*/ 0 h 962025"/>
                            <a:gd name="connsiteX2" fmla="*/ 1718696 w 1718696"/>
                            <a:gd name="connsiteY2" fmla="*/ 0 h 962025"/>
                            <a:gd name="connsiteX3" fmla="*/ 1718696 w 1718696"/>
                            <a:gd name="connsiteY3" fmla="*/ 962025 h 962025"/>
                            <a:gd name="connsiteX4" fmla="*/ 502831 w 1718696"/>
                            <a:gd name="connsiteY4" fmla="*/ 962025 h 962025"/>
                            <a:gd name="connsiteX0" fmla="*/ 457532 w 1718696"/>
                            <a:gd name="connsiteY0" fmla="*/ 962025 h 962025"/>
                            <a:gd name="connsiteX1" fmla="*/ 0 w 1718696"/>
                            <a:gd name="connsiteY1" fmla="*/ 0 h 962025"/>
                            <a:gd name="connsiteX2" fmla="*/ 1718696 w 1718696"/>
                            <a:gd name="connsiteY2" fmla="*/ 0 h 962025"/>
                            <a:gd name="connsiteX3" fmla="*/ 1718696 w 1718696"/>
                            <a:gd name="connsiteY3" fmla="*/ 962025 h 962025"/>
                            <a:gd name="connsiteX4" fmla="*/ 457532 w 1718696"/>
                            <a:gd name="connsiteY4" fmla="*/ 962025 h 962025"/>
                            <a:gd name="connsiteX0" fmla="*/ 486843 w 1718696"/>
                            <a:gd name="connsiteY0" fmla="*/ 962025 h 962025"/>
                            <a:gd name="connsiteX1" fmla="*/ 0 w 1718696"/>
                            <a:gd name="connsiteY1" fmla="*/ 0 h 962025"/>
                            <a:gd name="connsiteX2" fmla="*/ 1718696 w 1718696"/>
                            <a:gd name="connsiteY2" fmla="*/ 0 h 962025"/>
                            <a:gd name="connsiteX3" fmla="*/ 1718696 w 1718696"/>
                            <a:gd name="connsiteY3" fmla="*/ 962025 h 962025"/>
                            <a:gd name="connsiteX4" fmla="*/ 486843 w 1718696"/>
                            <a:gd name="connsiteY4" fmla="*/ 962025 h 962025"/>
                            <a:gd name="connsiteX0" fmla="*/ 492172 w 1718696"/>
                            <a:gd name="connsiteY0" fmla="*/ 962025 h 962025"/>
                            <a:gd name="connsiteX1" fmla="*/ 0 w 1718696"/>
                            <a:gd name="connsiteY1" fmla="*/ 0 h 962025"/>
                            <a:gd name="connsiteX2" fmla="*/ 1718696 w 1718696"/>
                            <a:gd name="connsiteY2" fmla="*/ 0 h 962025"/>
                            <a:gd name="connsiteX3" fmla="*/ 1718696 w 1718696"/>
                            <a:gd name="connsiteY3" fmla="*/ 962025 h 962025"/>
                            <a:gd name="connsiteX4" fmla="*/ 492172 w 1718696"/>
                            <a:gd name="connsiteY4" fmla="*/ 962025 h 962025"/>
                            <a:gd name="connsiteX0" fmla="*/ 492172 w 2182904"/>
                            <a:gd name="connsiteY0" fmla="*/ 962025 h 962025"/>
                            <a:gd name="connsiteX1" fmla="*/ 0 w 2182904"/>
                            <a:gd name="connsiteY1" fmla="*/ 0 h 962025"/>
                            <a:gd name="connsiteX2" fmla="*/ 2182904 w 2182904"/>
                            <a:gd name="connsiteY2" fmla="*/ 0 h 962025"/>
                            <a:gd name="connsiteX3" fmla="*/ 1718696 w 2182904"/>
                            <a:gd name="connsiteY3" fmla="*/ 962025 h 962025"/>
                            <a:gd name="connsiteX4" fmla="*/ 492172 w 2182904"/>
                            <a:gd name="connsiteY4" fmla="*/ 962025 h 962025"/>
                            <a:gd name="connsiteX0" fmla="*/ 492172 w 2182904"/>
                            <a:gd name="connsiteY0" fmla="*/ 962025 h 962025"/>
                            <a:gd name="connsiteX1" fmla="*/ 0 w 2182904"/>
                            <a:gd name="connsiteY1" fmla="*/ 0 h 962025"/>
                            <a:gd name="connsiteX2" fmla="*/ 2182904 w 2182904"/>
                            <a:gd name="connsiteY2" fmla="*/ 0 h 962025"/>
                            <a:gd name="connsiteX3" fmla="*/ 2182904 w 2182904"/>
                            <a:gd name="connsiteY3" fmla="*/ 962025 h 962025"/>
                            <a:gd name="connsiteX4" fmla="*/ 492172 w 2182904"/>
                            <a:gd name="connsiteY4" fmla="*/ 962025 h 962025"/>
                            <a:gd name="connsiteX0" fmla="*/ 492172 w 2587968"/>
                            <a:gd name="connsiteY0" fmla="*/ 962025 h 962025"/>
                            <a:gd name="connsiteX1" fmla="*/ 0 w 2587968"/>
                            <a:gd name="connsiteY1" fmla="*/ 0 h 962025"/>
                            <a:gd name="connsiteX2" fmla="*/ 2587968 w 2587968"/>
                            <a:gd name="connsiteY2" fmla="*/ 0 h 962025"/>
                            <a:gd name="connsiteX3" fmla="*/ 2182904 w 2587968"/>
                            <a:gd name="connsiteY3" fmla="*/ 962025 h 962025"/>
                            <a:gd name="connsiteX4" fmla="*/ 492172 w 2587968"/>
                            <a:gd name="connsiteY4" fmla="*/ 962025 h 962025"/>
                            <a:gd name="connsiteX0" fmla="*/ 492172 w 2587968"/>
                            <a:gd name="connsiteY0" fmla="*/ 962025 h 962025"/>
                            <a:gd name="connsiteX1" fmla="*/ 0 w 2587968"/>
                            <a:gd name="connsiteY1" fmla="*/ 0 h 962025"/>
                            <a:gd name="connsiteX2" fmla="*/ 2587968 w 2587968"/>
                            <a:gd name="connsiteY2" fmla="*/ 0 h 962025"/>
                            <a:gd name="connsiteX3" fmla="*/ 2587968 w 2587968"/>
                            <a:gd name="connsiteY3" fmla="*/ 962025 h 962025"/>
                            <a:gd name="connsiteX4" fmla="*/ 492172 w 2587968"/>
                            <a:gd name="connsiteY4" fmla="*/ 962025 h 962025"/>
                            <a:gd name="connsiteX0" fmla="*/ 685224 w 2587968"/>
                            <a:gd name="connsiteY0" fmla="*/ 962025 h 962025"/>
                            <a:gd name="connsiteX1" fmla="*/ 0 w 2587968"/>
                            <a:gd name="connsiteY1" fmla="*/ 0 h 962025"/>
                            <a:gd name="connsiteX2" fmla="*/ 2587968 w 2587968"/>
                            <a:gd name="connsiteY2" fmla="*/ 0 h 962025"/>
                            <a:gd name="connsiteX3" fmla="*/ 2587968 w 2587968"/>
                            <a:gd name="connsiteY3" fmla="*/ 962025 h 962025"/>
                            <a:gd name="connsiteX4" fmla="*/ 685224 w 2587968"/>
                            <a:gd name="connsiteY4" fmla="*/ 962025 h 962025"/>
                            <a:gd name="connsiteX0" fmla="*/ 726972 w 2587968"/>
                            <a:gd name="connsiteY0" fmla="*/ 962025 h 962025"/>
                            <a:gd name="connsiteX1" fmla="*/ 0 w 2587968"/>
                            <a:gd name="connsiteY1" fmla="*/ 0 h 962025"/>
                            <a:gd name="connsiteX2" fmla="*/ 2587968 w 2587968"/>
                            <a:gd name="connsiteY2" fmla="*/ 0 h 962025"/>
                            <a:gd name="connsiteX3" fmla="*/ 2587968 w 2587968"/>
                            <a:gd name="connsiteY3" fmla="*/ 962025 h 962025"/>
                            <a:gd name="connsiteX4" fmla="*/ 726972 w 2587968"/>
                            <a:gd name="connsiteY4" fmla="*/ 962025 h 962025"/>
                            <a:gd name="connsiteX0" fmla="*/ 776175 w 2637171"/>
                            <a:gd name="connsiteY0" fmla="*/ 962025 h 962025"/>
                            <a:gd name="connsiteX1" fmla="*/ 0 w 2637171"/>
                            <a:gd name="connsiteY1" fmla="*/ 0 h 962025"/>
                            <a:gd name="connsiteX2" fmla="*/ 2637171 w 2637171"/>
                            <a:gd name="connsiteY2" fmla="*/ 0 h 962025"/>
                            <a:gd name="connsiteX3" fmla="*/ 2637171 w 2637171"/>
                            <a:gd name="connsiteY3" fmla="*/ 962025 h 962025"/>
                            <a:gd name="connsiteX4" fmla="*/ 776175 w 2637171"/>
                            <a:gd name="connsiteY4" fmla="*/ 962025 h 962025"/>
                            <a:gd name="connsiteX0" fmla="*/ 795556 w 2637171"/>
                            <a:gd name="connsiteY0" fmla="*/ 962025 h 962025"/>
                            <a:gd name="connsiteX1" fmla="*/ 0 w 2637171"/>
                            <a:gd name="connsiteY1" fmla="*/ 0 h 962025"/>
                            <a:gd name="connsiteX2" fmla="*/ 2637171 w 2637171"/>
                            <a:gd name="connsiteY2" fmla="*/ 0 h 962025"/>
                            <a:gd name="connsiteX3" fmla="*/ 2637171 w 2637171"/>
                            <a:gd name="connsiteY3" fmla="*/ 962025 h 962025"/>
                            <a:gd name="connsiteX4" fmla="*/ 795556 w 2637171"/>
                            <a:gd name="connsiteY4" fmla="*/ 962025 h 962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37171" h="962025">
                              <a:moveTo>
                                <a:pt x="795556" y="962025"/>
                              </a:moveTo>
                              <a:lnTo>
                                <a:pt x="0" y="0"/>
                              </a:lnTo>
                              <a:lnTo>
                                <a:pt x="2637171" y="0"/>
                              </a:lnTo>
                              <a:lnTo>
                                <a:pt x="2637171" y="962025"/>
                              </a:lnTo>
                              <a:lnTo>
                                <a:pt x="795556" y="9620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74FC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455A9" id="Параллелограмм 3" o:spid="_x0000_s1026" style="position:absolute;margin-left:227.95pt;margin-top:0;width:282.3pt;height:137.1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2637171,96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" path="m795556,962025l,,2637171,r,962025l795556,962025xe" fillcolor="#674fc1" stroked="f" strokeweight="1pt">
                <v:stroke joinstyle="miter"/>
                <v:path arrowok="t" o:connecttype="custom" o:connectlocs="1081551,1741805;0,0;3585210,0;3585210,1741805;1081551,1741805" o:connectangles="0,0,0,0,0"/>
                <w10:wrap anchorx="margin" anchory="page"/>
                <w10:anchorlock/>
              </v:shape>
            </w:pict>
          </mc:Fallback>
        </mc:AlternateContent>
      </w:r>
      <w:r w:rsidR="00531A2C" w:rsidRPr="005D2717">
        <w:rPr>
          <w:noProof/>
          <w:color w:val="38424E"/>
          <w:lang w:val="ru-RU" w:eastAsia="ru-RU"/>
        </w:rPr>
        <mc:AlternateContent>
          <mc:Choice Requires="wps">
            <w:drawing>
              <wp:anchor distT="0" distB="0" distL="114300" distR="114300" simplePos="0" relativeHeight="251658238" behindDoc="1" locked="1" layoutInCell="1" allowOverlap="1" wp14:anchorId="3836218D" wp14:editId="0ED109BD">
                <wp:simplePos x="0" y="0"/>
                <wp:positionH relativeFrom="margin">
                  <wp:posOffset>-1103630</wp:posOffset>
                </wp:positionH>
                <wp:positionV relativeFrom="margin">
                  <wp:posOffset>-720090</wp:posOffset>
                </wp:positionV>
                <wp:extent cx="7792085" cy="38163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2085" cy="381635"/>
                        </a:xfrm>
                        <a:prstGeom prst="rect">
                          <a:avLst/>
                        </a:prstGeom>
                        <a:solidFill>
                          <a:srgbClr val="22B7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B7BC7" id="Прямоугольник 1" o:spid="_x0000_s1026" style="position:absolute;margin-left:-86.9pt;margin-top:-56.7pt;width:613.55pt;height:30.05pt;z-index:-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" fillcolor="#22b7ab" stroked="f" strokeweight="1pt">
                <w10:wrap anchorx="margin" anchory="margin"/>
                <w10:anchorlock/>
              </v:rect>
            </w:pict>
          </mc:Fallback>
        </mc:AlternateContent>
      </w:r>
      <w:r w:rsidR="00431FF2" w:rsidRPr="005D2717">
        <w:rPr>
          <w:rFonts w:ascii="Arial" w:hAnsi="Arial" w:cs="Arial"/>
          <w:color w:val="38424E"/>
          <w:sz w:val="40"/>
          <w:szCs w:val="40"/>
          <w:lang w:val="ru-RU"/>
        </w:rPr>
        <w:t xml:space="preserve">Бриф </w:t>
      </w:r>
      <w:r w:rsidR="00C17D0E">
        <w:rPr>
          <w:rFonts w:ascii="Arial" w:hAnsi="Arial" w:cs="Arial"/>
          <w:color w:val="38424E"/>
          <w:sz w:val="40"/>
          <w:szCs w:val="40"/>
          <w:lang w:val="ru-RU"/>
        </w:rPr>
        <w:t>на</w:t>
      </w:r>
      <w:r w:rsidR="002121FE" w:rsidRPr="005D2717">
        <w:rPr>
          <w:rFonts w:ascii="Arial" w:hAnsi="Arial" w:cs="Arial"/>
          <w:color w:val="38424E"/>
          <w:sz w:val="40"/>
          <w:szCs w:val="40"/>
          <w:lang w:val="ru-RU"/>
        </w:rPr>
        <w:t xml:space="preserve"> разработк</w:t>
      </w:r>
      <w:r w:rsidR="00C17D0E">
        <w:rPr>
          <w:rFonts w:ascii="Arial" w:hAnsi="Arial" w:cs="Arial"/>
          <w:color w:val="38424E"/>
          <w:sz w:val="40"/>
          <w:szCs w:val="40"/>
          <w:lang w:val="ru-RU"/>
        </w:rPr>
        <w:t>у</w:t>
      </w:r>
    </w:p>
    <w:p w14:paraId="4FDF59CD" w14:textId="7038C036" w:rsidR="00431FF2" w:rsidRPr="002F001B" w:rsidRDefault="00C44E4E" w:rsidP="0034020D">
      <w:pPr>
        <w:pStyle w:val="1"/>
        <w:spacing w:before="75" w:after="150"/>
        <w:rPr>
          <w:rFonts w:ascii="Arial" w:hAnsi="Arial" w:cs="Arial"/>
          <w:color w:val="000000"/>
          <w:sz w:val="40"/>
          <w:szCs w:val="40"/>
          <w:lang w:val="ru-RU"/>
        </w:rPr>
      </w:pPr>
      <w:r>
        <w:rPr>
          <w:rFonts w:ascii="Arial" w:hAnsi="Arial" w:cs="Arial"/>
          <w:color w:val="38424E"/>
          <w:sz w:val="40"/>
          <w:szCs w:val="40"/>
          <w:lang w:val="ru-RU"/>
        </w:rPr>
        <w:t>Лендинг</w:t>
      </w:r>
      <w:r w:rsidR="00933FD1">
        <w:rPr>
          <w:rFonts w:ascii="Arial" w:hAnsi="Arial" w:cs="Arial"/>
          <w:color w:val="38424E"/>
          <w:sz w:val="40"/>
          <w:szCs w:val="40"/>
          <w:lang w:val="ru-RU"/>
        </w:rPr>
        <w:t xml:space="preserve"> </w:t>
      </w:r>
      <w:proofErr w:type="spellStart"/>
      <w:r w:rsidR="00933FD1">
        <w:rPr>
          <w:rFonts w:ascii="Arial" w:hAnsi="Arial" w:cs="Arial"/>
          <w:color w:val="38424E"/>
          <w:sz w:val="40"/>
          <w:szCs w:val="40"/>
          <w:lang w:val="ru-RU"/>
        </w:rPr>
        <w:t>пейдж</w:t>
      </w:r>
      <w:proofErr w:type="spellEnd"/>
      <w:r w:rsidR="00B40496" w:rsidRPr="002F001B">
        <w:rPr>
          <w:rFonts w:ascii="Arial" w:hAnsi="Arial" w:cs="Arial"/>
          <w:color w:val="000000"/>
          <w:sz w:val="40"/>
          <w:szCs w:val="40"/>
          <w:lang w:val="ru-RU"/>
        </w:rPr>
        <w:tab/>
      </w:r>
      <w:r w:rsidR="007C71DD">
        <w:rPr>
          <w:rFonts w:ascii="Arial" w:hAnsi="Arial" w:cs="Arial"/>
          <w:color w:val="000000"/>
          <w:sz w:val="40"/>
          <w:szCs w:val="40"/>
          <w:lang w:val="ru-RU"/>
        </w:rPr>
        <w:t xml:space="preserve"> </w:t>
      </w:r>
    </w:p>
    <w:p w14:paraId="4684EDC1" w14:textId="24730AB8" w:rsidR="00F12233" w:rsidRDefault="00F12233" w:rsidP="00F54DE1">
      <w:pPr>
        <w:pStyle w:val="1"/>
        <w:spacing w:before="0" w:line="240" w:lineRule="auto"/>
        <w:rPr>
          <w:rFonts w:ascii="Arial" w:hAnsi="Arial" w:cs="Arial"/>
          <w:b w:val="0"/>
          <w:color w:val="000000"/>
          <w:sz w:val="24"/>
          <w:szCs w:val="24"/>
          <w:lang w:val="ru-RU"/>
        </w:rPr>
      </w:pPr>
    </w:p>
    <w:p w14:paraId="6C6F0B29" w14:textId="77777777" w:rsidR="00F54DE1" w:rsidRPr="00F54DE1" w:rsidRDefault="00F54DE1" w:rsidP="00F54DE1">
      <w:pPr>
        <w:rPr>
          <w:lang w:val="ru-RU"/>
        </w:rPr>
      </w:pPr>
    </w:p>
    <w:p w14:paraId="74A1EE9C" w14:textId="780F0D0D" w:rsidR="00431FF2" w:rsidRPr="005D2717" w:rsidRDefault="00431FF2" w:rsidP="00431FF2">
      <w:pPr>
        <w:pStyle w:val="1"/>
        <w:spacing w:before="75" w:after="150" w:line="240" w:lineRule="auto"/>
        <w:rPr>
          <w:rFonts w:ascii="Arial" w:hAnsi="Arial" w:cs="Arial"/>
          <w:b w:val="0"/>
          <w:color w:val="38424E"/>
          <w:sz w:val="24"/>
          <w:szCs w:val="24"/>
          <w:lang w:val="ru-RU"/>
        </w:rPr>
      </w:pPr>
      <w:r w:rsidRPr="005D2717">
        <w:rPr>
          <w:rFonts w:ascii="Arial" w:hAnsi="Arial" w:cs="Arial"/>
          <w:b w:val="0"/>
          <w:color w:val="38424E"/>
          <w:sz w:val="24"/>
          <w:szCs w:val="24"/>
          <w:lang w:val="ru-RU"/>
        </w:rPr>
        <w:t>к договору № ____ от ____________</w:t>
      </w:r>
    </w:p>
    <w:p w14:paraId="034BCD4A" w14:textId="4AB93A9A" w:rsidR="00431FF2" w:rsidRPr="005D2717" w:rsidRDefault="00431FF2" w:rsidP="00F54DE1">
      <w:pPr>
        <w:spacing w:after="120" w:line="240" w:lineRule="auto"/>
        <w:rPr>
          <w:rFonts w:cs="Arial"/>
          <w:color w:val="38424E"/>
          <w:sz w:val="24"/>
          <w:szCs w:val="24"/>
          <w:lang w:val="ru-RU"/>
        </w:rPr>
      </w:pPr>
    </w:p>
    <w:p w14:paraId="0945D4EB" w14:textId="64B6869F" w:rsidR="00194611" w:rsidRDefault="00431FF2" w:rsidP="00321730">
      <w:pPr>
        <w:spacing w:line="240" w:lineRule="auto"/>
        <w:rPr>
          <w:rFonts w:cs="Arial"/>
          <w:color w:val="38424E"/>
          <w:sz w:val="24"/>
          <w:szCs w:val="24"/>
          <w:lang w:val="ru-RU"/>
        </w:rPr>
      </w:pPr>
      <w:r w:rsidRPr="005D2717">
        <w:rPr>
          <w:rFonts w:cs="Arial"/>
          <w:color w:val="38424E"/>
          <w:sz w:val="24"/>
          <w:szCs w:val="24"/>
          <w:lang w:val="ru-RU"/>
        </w:rPr>
        <w:t>г. Симферополь</w:t>
      </w:r>
      <w:r w:rsidRPr="005D2717">
        <w:rPr>
          <w:rFonts w:cs="Arial"/>
          <w:color w:val="38424E"/>
          <w:sz w:val="24"/>
          <w:szCs w:val="24"/>
          <w:lang w:val="ru-RU"/>
        </w:rPr>
        <w:tab/>
      </w:r>
      <w:r w:rsidRPr="005D2717">
        <w:rPr>
          <w:rFonts w:cs="Arial"/>
          <w:color w:val="38424E"/>
          <w:sz w:val="24"/>
          <w:szCs w:val="24"/>
          <w:lang w:val="ru-RU"/>
        </w:rPr>
        <w:tab/>
      </w:r>
      <w:r w:rsidRPr="005D2717">
        <w:rPr>
          <w:rFonts w:cs="Arial"/>
          <w:color w:val="38424E"/>
          <w:sz w:val="24"/>
          <w:szCs w:val="24"/>
          <w:lang w:val="ru-RU"/>
        </w:rPr>
        <w:tab/>
      </w:r>
      <w:r w:rsidRPr="005D2717">
        <w:rPr>
          <w:rFonts w:cs="Arial"/>
          <w:color w:val="38424E"/>
          <w:sz w:val="24"/>
          <w:szCs w:val="24"/>
          <w:lang w:val="ru-RU"/>
        </w:rPr>
        <w:tab/>
      </w:r>
      <w:r w:rsidRPr="005D2717">
        <w:rPr>
          <w:rFonts w:cs="Arial"/>
          <w:color w:val="38424E"/>
          <w:sz w:val="24"/>
          <w:szCs w:val="24"/>
          <w:lang w:val="ru-RU"/>
        </w:rPr>
        <w:tab/>
      </w:r>
      <w:r w:rsidRPr="005D2717">
        <w:rPr>
          <w:rFonts w:cs="Arial"/>
          <w:color w:val="38424E"/>
          <w:sz w:val="24"/>
          <w:szCs w:val="24"/>
          <w:lang w:val="ru-RU"/>
        </w:rPr>
        <w:tab/>
        <w:t xml:space="preserve">                   </w:t>
      </w:r>
      <w:r w:rsidR="00A205F1">
        <w:rPr>
          <w:rFonts w:cs="Arial"/>
          <w:color w:val="38424E"/>
          <w:sz w:val="24"/>
          <w:szCs w:val="24"/>
          <w:lang w:val="ru-RU"/>
        </w:rPr>
        <w:t xml:space="preserve"> </w:t>
      </w:r>
      <w:r w:rsidR="00A205F1">
        <w:rPr>
          <w:rFonts w:eastAsia="Times New Roman" w:cs="Arial"/>
          <w:color w:val="38424E"/>
          <w:sz w:val="24"/>
          <w:szCs w:val="24"/>
          <w:lang w:val="ru-RU" w:eastAsia="ru-RU"/>
        </w:rPr>
        <w:t>"</w:t>
      </w:r>
      <w:r w:rsidRPr="005D2717">
        <w:rPr>
          <w:rFonts w:eastAsia="Times New Roman" w:cs="Arial"/>
          <w:color w:val="38424E"/>
          <w:sz w:val="24"/>
          <w:szCs w:val="24"/>
          <w:lang w:val="ru-RU" w:eastAsia="ru-RU"/>
        </w:rPr>
        <w:t>__</w:t>
      </w:r>
      <w:r w:rsidR="00A205F1">
        <w:rPr>
          <w:rFonts w:eastAsia="Times New Roman" w:cs="Arial"/>
          <w:color w:val="38424E"/>
          <w:sz w:val="24"/>
          <w:szCs w:val="24"/>
          <w:lang w:val="ru-RU" w:eastAsia="ru-RU"/>
        </w:rPr>
        <w:t>"</w:t>
      </w:r>
      <w:r w:rsidRPr="005D2717">
        <w:rPr>
          <w:rFonts w:eastAsia="Times New Roman" w:cs="Arial"/>
          <w:color w:val="38424E"/>
          <w:sz w:val="24"/>
          <w:szCs w:val="24"/>
          <w:lang w:val="ru-RU" w:eastAsia="ru-RU"/>
        </w:rPr>
        <w:t xml:space="preserve"> ________201_ г.</w:t>
      </w:r>
    </w:p>
    <w:p w14:paraId="21FAFC47" w14:textId="34ACFE2B" w:rsidR="00321730" w:rsidRDefault="00321730" w:rsidP="00F54DE1">
      <w:pPr>
        <w:spacing w:after="0" w:line="240" w:lineRule="auto"/>
        <w:rPr>
          <w:rFonts w:cs="Arial"/>
          <w:color w:val="38424E"/>
          <w:sz w:val="24"/>
          <w:szCs w:val="24"/>
          <w:lang w:val="ru-RU"/>
        </w:rPr>
      </w:pPr>
    </w:p>
    <w:p w14:paraId="6B9F914F" w14:textId="77777777" w:rsidR="00321730" w:rsidRPr="00321730" w:rsidRDefault="00321730" w:rsidP="00F54DE1">
      <w:pPr>
        <w:spacing w:after="120" w:line="240" w:lineRule="auto"/>
        <w:rPr>
          <w:rFonts w:cs="Arial"/>
          <w:color w:val="38424E"/>
          <w:sz w:val="24"/>
          <w:szCs w:val="24"/>
          <w:lang w:val="ru-RU"/>
        </w:rPr>
      </w:pPr>
    </w:p>
    <w:p w14:paraId="5705F4D7" w14:textId="405BDE07" w:rsidR="00BF1277" w:rsidRPr="007A49F5" w:rsidRDefault="00BF1277" w:rsidP="009D37EA">
      <w:pPr>
        <w:spacing w:line="240" w:lineRule="auto"/>
        <w:jc w:val="both"/>
        <w:rPr>
          <w:rStyle w:val="A10"/>
          <w:rFonts w:cs="Arial"/>
          <w:b/>
          <w:color w:val="22B7AB"/>
          <w:sz w:val="28"/>
          <w:lang w:val="ru-RU"/>
        </w:rPr>
      </w:pPr>
      <w:r w:rsidRPr="007A49F5">
        <w:rPr>
          <w:rStyle w:val="A10"/>
          <w:rFonts w:cs="Arial"/>
          <w:b/>
          <w:color w:val="22B7AB"/>
          <w:sz w:val="28"/>
          <w:lang w:val="ru-RU"/>
        </w:rPr>
        <w:t>Что такое бриф?</w:t>
      </w:r>
    </w:p>
    <w:p w14:paraId="3C9C26D0" w14:textId="6A8FB700" w:rsidR="0034020D" w:rsidRDefault="00BF1277" w:rsidP="009D37EA">
      <w:pPr>
        <w:pStyle w:val="11"/>
        <w:spacing w:line="276" w:lineRule="auto"/>
        <w:jc w:val="both"/>
        <w:rPr>
          <w:rStyle w:val="A10"/>
          <w:rFonts w:cs="Arial"/>
          <w:color w:val="38424E"/>
          <w:sz w:val="24"/>
        </w:rPr>
      </w:pPr>
      <w:r w:rsidRPr="005D2717">
        <w:rPr>
          <w:rStyle w:val="A10"/>
          <w:rFonts w:cs="Arial"/>
          <w:color w:val="38424E"/>
          <w:sz w:val="24"/>
        </w:rPr>
        <w:t xml:space="preserve">Бриф </w:t>
      </w:r>
      <w:r w:rsidR="000E14CC">
        <w:rPr>
          <w:rStyle w:val="A10"/>
          <w:rFonts w:cs="Arial"/>
          <w:color w:val="38424E"/>
          <w:sz w:val="24"/>
        </w:rPr>
        <w:t>—</w:t>
      </w:r>
      <w:r w:rsidRPr="005D2717">
        <w:rPr>
          <w:rStyle w:val="A10"/>
          <w:rFonts w:cs="Arial"/>
          <w:color w:val="38424E"/>
          <w:sz w:val="24"/>
        </w:rPr>
        <w:t xml:space="preserve"> это анкета, содержащая список основных требований и информацию о будущем сайте, на основе которой </w:t>
      </w:r>
      <w:r w:rsidR="002121FE" w:rsidRPr="005D2717">
        <w:rPr>
          <w:rStyle w:val="A10"/>
          <w:rFonts w:cs="Arial"/>
          <w:color w:val="38424E"/>
          <w:sz w:val="24"/>
        </w:rPr>
        <w:t>проводятся дальнейшие работы по</w:t>
      </w:r>
      <w:r w:rsidRPr="005D2717">
        <w:rPr>
          <w:rStyle w:val="A10"/>
          <w:rFonts w:cs="Arial"/>
          <w:color w:val="38424E"/>
          <w:sz w:val="24"/>
        </w:rPr>
        <w:t xml:space="preserve"> создани</w:t>
      </w:r>
      <w:r w:rsidR="002121FE" w:rsidRPr="005D2717">
        <w:rPr>
          <w:rStyle w:val="A10"/>
          <w:rFonts w:cs="Arial"/>
          <w:color w:val="38424E"/>
          <w:sz w:val="24"/>
        </w:rPr>
        <w:t>ю</w:t>
      </w:r>
      <w:r w:rsidRPr="005D2717">
        <w:rPr>
          <w:rStyle w:val="A10"/>
          <w:rFonts w:cs="Arial"/>
          <w:color w:val="38424E"/>
          <w:sz w:val="24"/>
        </w:rPr>
        <w:t xml:space="preserve"> сайта.</w:t>
      </w:r>
    </w:p>
    <w:p w14:paraId="195B84E0" w14:textId="77777777" w:rsidR="008C4D42" w:rsidRPr="00BF1277" w:rsidRDefault="008C4D42" w:rsidP="009D37EA">
      <w:pPr>
        <w:pStyle w:val="11"/>
        <w:spacing w:after="0" w:line="276" w:lineRule="auto"/>
        <w:jc w:val="both"/>
        <w:rPr>
          <w:rStyle w:val="A10"/>
          <w:rFonts w:cs="Arial"/>
          <w:sz w:val="24"/>
        </w:rPr>
      </w:pPr>
    </w:p>
    <w:p w14:paraId="71BB6181" w14:textId="77777777" w:rsidR="00BF1277" w:rsidRPr="007A49F5" w:rsidRDefault="00BF1277" w:rsidP="009D37EA">
      <w:pPr>
        <w:spacing w:before="240" w:line="240" w:lineRule="auto"/>
        <w:jc w:val="both"/>
        <w:rPr>
          <w:rStyle w:val="A10"/>
          <w:rFonts w:cs="Arial"/>
          <w:b/>
          <w:color w:val="22B7AB"/>
          <w:sz w:val="28"/>
          <w:lang w:val="ru-RU"/>
        </w:rPr>
      </w:pPr>
      <w:r w:rsidRPr="007A49F5">
        <w:rPr>
          <w:rStyle w:val="A10"/>
          <w:rFonts w:cs="Arial"/>
          <w:b/>
          <w:color w:val="22B7AB"/>
          <w:sz w:val="28"/>
          <w:lang w:val="ru-RU"/>
        </w:rPr>
        <w:t>Для чего нужен бриф?</w:t>
      </w:r>
    </w:p>
    <w:p w14:paraId="3C987E0F" w14:textId="77777777" w:rsidR="00BF1277" w:rsidRPr="005D2717" w:rsidRDefault="00BF1277" w:rsidP="009D37EA">
      <w:pPr>
        <w:jc w:val="both"/>
        <w:rPr>
          <w:rStyle w:val="A10"/>
          <w:rFonts w:cs="Arial"/>
          <w:color w:val="38424E"/>
          <w:sz w:val="24"/>
          <w:lang w:val="ru-RU"/>
        </w:rPr>
      </w:pPr>
      <w:r w:rsidRPr="005D2717">
        <w:rPr>
          <w:rStyle w:val="A10"/>
          <w:rFonts w:cs="Arial"/>
          <w:color w:val="38424E"/>
          <w:sz w:val="24"/>
          <w:lang w:val="ru-RU"/>
        </w:rPr>
        <w:t>Заказчику бриф помогает четко определить цели и задачи будущего сайта.</w:t>
      </w:r>
    </w:p>
    <w:p w14:paraId="4128EA61" w14:textId="77777777" w:rsidR="00BF1277" w:rsidRPr="005D2717" w:rsidRDefault="00BF1277" w:rsidP="009D37EA">
      <w:pPr>
        <w:jc w:val="both"/>
        <w:rPr>
          <w:rStyle w:val="A10"/>
          <w:rFonts w:cs="Arial"/>
          <w:color w:val="38424E"/>
          <w:sz w:val="24"/>
          <w:lang w:val="ru-RU"/>
        </w:rPr>
      </w:pPr>
      <w:r w:rsidRPr="005D2717">
        <w:rPr>
          <w:rStyle w:val="A10"/>
          <w:rFonts w:cs="Arial"/>
          <w:color w:val="38424E"/>
          <w:sz w:val="24"/>
          <w:lang w:val="ru-RU"/>
        </w:rPr>
        <w:t xml:space="preserve">В процессе заполнения анкеты, вы не только лишний раз проанализируете проект, но и четко представите себе его будущие функциональные возможности и примерный внешний вид. </w:t>
      </w:r>
    </w:p>
    <w:p w14:paraId="59B4586A" w14:textId="2F2475B0" w:rsidR="00BF1277" w:rsidRDefault="00BF1277" w:rsidP="009D37EA">
      <w:pPr>
        <w:jc w:val="both"/>
        <w:rPr>
          <w:rStyle w:val="A10"/>
          <w:rFonts w:cs="Arial"/>
          <w:color w:val="38424E"/>
          <w:sz w:val="24"/>
          <w:lang w:val="ru-RU"/>
        </w:rPr>
      </w:pPr>
      <w:r w:rsidRPr="005D2717">
        <w:rPr>
          <w:rStyle w:val="A10"/>
          <w:rFonts w:cs="Arial"/>
          <w:color w:val="38424E"/>
          <w:sz w:val="24"/>
          <w:lang w:val="ru-RU"/>
        </w:rPr>
        <w:t>Разработчику бриф необходим для того, чтобы предложить конкретное решение, для достижения наилучшего результата.</w:t>
      </w:r>
    </w:p>
    <w:p w14:paraId="7F0D2D92" w14:textId="77777777" w:rsidR="00C17D0E" w:rsidRPr="005F6370" w:rsidRDefault="00C17D0E" w:rsidP="00C17D0E">
      <w:pPr>
        <w:jc w:val="both"/>
        <w:rPr>
          <w:rStyle w:val="A10"/>
          <w:rFonts w:cs="Arial"/>
          <w:color w:val="38424E"/>
          <w:sz w:val="24"/>
          <w:lang w:val="ru-RU"/>
        </w:rPr>
      </w:pPr>
      <w:r w:rsidRPr="005F6370">
        <w:rPr>
          <w:rStyle w:val="A10"/>
          <w:rFonts w:cs="Arial"/>
          <w:color w:val="38424E"/>
          <w:sz w:val="24"/>
          <w:lang w:val="ru-RU"/>
        </w:rPr>
        <w:t>К брифу Вы можете приложить любые дополнительные материалы</w:t>
      </w:r>
      <w:r>
        <w:rPr>
          <w:rStyle w:val="A10"/>
          <w:rFonts w:cs="Arial"/>
          <w:color w:val="38424E"/>
          <w:sz w:val="24"/>
          <w:lang w:val="ru-RU"/>
        </w:rPr>
        <w:t xml:space="preserve"> </w:t>
      </w:r>
      <w:r w:rsidRPr="005F6370">
        <w:rPr>
          <w:rStyle w:val="A10"/>
          <w:rFonts w:cs="Arial"/>
          <w:color w:val="38424E"/>
          <w:sz w:val="24"/>
          <w:lang w:val="ru-RU"/>
        </w:rPr>
        <w:t>(</w:t>
      </w:r>
      <w:r>
        <w:rPr>
          <w:rStyle w:val="A10"/>
          <w:rFonts w:cs="Arial"/>
          <w:color w:val="38424E"/>
          <w:sz w:val="24"/>
          <w:lang w:val="ru-RU"/>
        </w:rPr>
        <w:t xml:space="preserve">наброски, структуру, </w:t>
      </w:r>
      <w:r w:rsidRPr="005F6370">
        <w:rPr>
          <w:rStyle w:val="A10"/>
          <w:rFonts w:cs="Arial"/>
          <w:color w:val="38424E"/>
          <w:sz w:val="24"/>
          <w:lang w:val="ru-RU"/>
        </w:rPr>
        <w:t>тексты, иконки, фирменную цветовую схему и т.д.), которые считаете</w:t>
      </w:r>
      <w:r>
        <w:rPr>
          <w:rStyle w:val="A10"/>
          <w:rFonts w:cs="Arial"/>
          <w:color w:val="38424E"/>
          <w:sz w:val="24"/>
          <w:lang w:val="ru-RU"/>
        </w:rPr>
        <w:t xml:space="preserve"> </w:t>
      </w:r>
      <w:r w:rsidRPr="005F6370">
        <w:rPr>
          <w:rStyle w:val="A10"/>
          <w:rFonts w:cs="Arial"/>
          <w:color w:val="38424E"/>
          <w:sz w:val="24"/>
          <w:lang w:val="ru-RU"/>
        </w:rPr>
        <w:t>важными и полезными для разработки.</w:t>
      </w:r>
    </w:p>
    <w:p w14:paraId="4DBC61F2" w14:textId="77777777" w:rsidR="0034020D" w:rsidRPr="00564F19" w:rsidRDefault="0034020D" w:rsidP="009D37EA">
      <w:pPr>
        <w:spacing w:after="0" w:line="300" w:lineRule="auto"/>
        <w:ind w:firstLine="708"/>
        <w:jc w:val="both"/>
        <w:rPr>
          <w:rFonts w:cs="Arial"/>
          <w:color w:val="221F1F"/>
          <w:sz w:val="24"/>
          <w:szCs w:val="40"/>
          <w:lang w:val="ru-RU"/>
        </w:rPr>
      </w:pPr>
    </w:p>
    <w:p w14:paraId="7487C60D" w14:textId="0A4FB583" w:rsidR="00564F19" w:rsidRPr="00D47209" w:rsidRDefault="00BF1277" w:rsidP="009D37EA">
      <w:pPr>
        <w:pBdr>
          <w:left w:val="single" w:sz="18" w:space="6" w:color="F34545"/>
        </w:pBdr>
        <w:spacing w:after="0"/>
        <w:jc w:val="both"/>
        <w:rPr>
          <w:rStyle w:val="A10"/>
          <w:rFonts w:cs="Arial"/>
          <w:b/>
          <w:i/>
          <w:color w:val="7F7F7F" w:themeColor="text1" w:themeTint="80"/>
          <w:sz w:val="20"/>
          <w:szCs w:val="22"/>
          <w:lang w:val="ru-RU"/>
        </w:rPr>
      </w:pPr>
      <w:r w:rsidRPr="00D47209"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 xml:space="preserve">От полноты информации зависит </w:t>
      </w:r>
      <w:r w:rsidR="002121FE" w:rsidRPr="00D47209"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>результат</w:t>
      </w:r>
      <w:r w:rsidRPr="00D47209"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 xml:space="preserve"> проекта.</w:t>
      </w:r>
      <w:r w:rsidR="00564F19" w:rsidRPr="00D47209"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 xml:space="preserve"> </w:t>
      </w:r>
      <w:r w:rsidRPr="00D47209"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 xml:space="preserve">Но, если в процессе заполнения анкеты, у вас возникнут некоторые вопросы, на которые вы затрудняетесь ответить, то не стесняйтесь оставлять их без ответа. Мы свяжемся с вами и проконсультируем по любым вопросам. </w:t>
      </w:r>
    </w:p>
    <w:p w14:paraId="2188B6FD" w14:textId="414B1D4C" w:rsidR="00543D1B" w:rsidRDefault="00543D1B" w:rsidP="00F54DE1">
      <w:pPr>
        <w:spacing w:after="0" w:line="240" w:lineRule="auto"/>
        <w:ind w:firstLine="708"/>
        <w:rPr>
          <w:rStyle w:val="A10"/>
          <w:rFonts w:cs="Arial"/>
          <w:b/>
          <w:color w:val="16A69A"/>
          <w:sz w:val="28"/>
          <w:lang w:val="ru-RU"/>
        </w:rPr>
      </w:pPr>
    </w:p>
    <w:p w14:paraId="79AFC6E5" w14:textId="77777777" w:rsidR="005D2717" w:rsidRPr="005D2717" w:rsidRDefault="005D2717" w:rsidP="00F54DE1">
      <w:pPr>
        <w:spacing w:after="0" w:line="240" w:lineRule="auto"/>
        <w:rPr>
          <w:rStyle w:val="A10"/>
          <w:rFonts w:cs="Arial"/>
          <w:b/>
          <w:color w:val="16A69A"/>
          <w:sz w:val="28"/>
          <w:lang w:val="ru-RU"/>
        </w:rPr>
      </w:pPr>
    </w:p>
    <w:p w14:paraId="114CF155" w14:textId="77777777" w:rsidR="003B3D10" w:rsidRDefault="003B3D10" w:rsidP="003B3D10">
      <w:pPr>
        <w:spacing w:before="75" w:after="150" w:line="240" w:lineRule="auto"/>
        <w:rPr>
          <w:rStyle w:val="a7"/>
          <w:rFonts w:cs="Arial"/>
          <w:b/>
          <w:color w:val="16A69A"/>
          <w:sz w:val="24"/>
          <w:szCs w:val="24"/>
          <w:lang w:val="ru-RU"/>
        </w:rPr>
      </w:pPr>
      <w:r>
        <w:rPr>
          <w:rStyle w:val="A10"/>
          <w:rFonts w:cs="Arial"/>
          <w:b/>
          <w:color w:val="16A69A"/>
          <w:sz w:val="24"/>
          <w:szCs w:val="24"/>
          <w:lang w:val="ru-RU"/>
        </w:rPr>
        <w:t>Переименуйте (название бренда) з</w:t>
      </w:r>
      <w:r w:rsidRPr="005D2717">
        <w:rPr>
          <w:rStyle w:val="A10"/>
          <w:rFonts w:cs="Arial"/>
          <w:b/>
          <w:color w:val="16A69A"/>
          <w:sz w:val="24"/>
          <w:szCs w:val="24"/>
          <w:lang w:val="ru-RU"/>
        </w:rPr>
        <w:t xml:space="preserve">аполненный бриф </w:t>
      </w:r>
      <w:r>
        <w:rPr>
          <w:rStyle w:val="A10"/>
          <w:rFonts w:cs="Arial"/>
          <w:b/>
          <w:color w:val="16A69A"/>
          <w:sz w:val="24"/>
          <w:szCs w:val="24"/>
          <w:lang w:val="ru-RU"/>
        </w:rPr>
        <w:t xml:space="preserve">и </w:t>
      </w:r>
      <w:r w:rsidRPr="005D2717">
        <w:rPr>
          <w:rStyle w:val="A10"/>
          <w:rFonts w:cs="Arial"/>
          <w:b/>
          <w:color w:val="16A69A"/>
          <w:sz w:val="24"/>
          <w:szCs w:val="24"/>
          <w:lang w:val="ru-RU"/>
        </w:rPr>
        <w:t xml:space="preserve">отправьте пожалуйста на адрес: </w:t>
      </w:r>
      <w:hyperlink r:id="rId9" w:history="1">
        <w:proofErr w:type="spellStart"/>
        <w:r w:rsidRPr="005D2717">
          <w:rPr>
            <w:rStyle w:val="a7"/>
            <w:rFonts w:cs="Arial"/>
            <w:b/>
            <w:color w:val="16A69A"/>
            <w:sz w:val="24"/>
            <w:szCs w:val="24"/>
            <w:lang w:val="ru-RU"/>
          </w:rPr>
          <w:t>info@tigerweb</w:t>
        </w:r>
        <w:proofErr w:type="spellEnd"/>
        <w:r w:rsidRPr="005D2717">
          <w:rPr>
            <w:rStyle w:val="a7"/>
            <w:rFonts w:cs="Arial"/>
            <w:b/>
            <w:color w:val="16A69A"/>
            <w:sz w:val="24"/>
            <w:szCs w:val="24"/>
            <w:lang w:val="ru-RU"/>
          </w:rPr>
          <w:t>.</w:t>
        </w:r>
        <w:r w:rsidRPr="005D2717">
          <w:rPr>
            <w:rStyle w:val="a7"/>
            <w:rFonts w:cs="Arial"/>
            <w:b/>
            <w:color w:val="16A69A"/>
            <w:sz w:val="24"/>
            <w:szCs w:val="24"/>
          </w:rPr>
          <w:t>ru</w:t>
        </w:r>
      </w:hyperlink>
      <w:r>
        <w:rPr>
          <w:rStyle w:val="a7"/>
          <w:rFonts w:cs="Arial"/>
          <w:b/>
          <w:color w:val="16A69A"/>
          <w:sz w:val="24"/>
          <w:szCs w:val="24"/>
          <w:lang w:val="ru-RU"/>
        </w:rPr>
        <w:br w:type="page"/>
      </w:r>
    </w:p>
    <w:p w14:paraId="563DE468" w14:textId="4F71A520" w:rsidR="00321730" w:rsidRPr="008C4D42" w:rsidRDefault="00543D1B" w:rsidP="00321730">
      <w:pPr>
        <w:spacing w:before="75" w:after="150" w:line="240" w:lineRule="auto"/>
        <w:jc w:val="center"/>
        <w:rPr>
          <w:rFonts w:cs="Arial"/>
          <w:b/>
          <w:color w:val="38424E"/>
          <w:sz w:val="36"/>
          <w:szCs w:val="24"/>
          <w:lang w:val="ru-RU"/>
        </w:rPr>
      </w:pPr>
      <w:r w:rsidRPr="008C4D42">
        <w:rPr>
          <w:rFonts w:cs="Arial"/>
          <w:b/>
          <w:color w:val="38424E"/>
          <w:sz w:val="36"/>
          <w:szCs w:val="24"/>
          <w:lang w:val="ru-RU"/>
        </w:rPr>
        <w:lastRenderedPageBreak/>
        <w:t>Общая информация</w:t>
      </w:r>
    </w:p>
    <w:p w14:paraId="55D88AED" w14:textId="7E356345" w:rsidR="008C4D42" w:rsidRPr="00F54DE1" w:rsidRDefault="008C4D42" w:rsidP="00F54DE1">
      <w:pPr>
        <w:spacing w:after="0" w:line="240" w:lineRule="auto"/>
        <w:jc w:val="center"/>
        <w:rPr>
          <w:rFonts w:cs="Arial"/>
          <w:b/>
          <w:color w:val="38424E"/>
          <w:szCs w:val="24"/>
          <w:lang w:val="ru-RU"/>
        </w:rPr>
      </w:pPr>
    </w:p>
    <w:tbl>
      <w:tblPr>
        <w:tblpPr w:leftFromText="180" w:rightFromText="180" w:vertAnchor="text" w:horzAnchor="margin" w:tblpY="747"/>
        <w:tblW w:w="5000" w:type="pct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ook w:val="0140" w:firstRow="0" w:lastRow="1" w:firstColumn="0" w:lastColumn="1" w:noHBand="0" w:noVBand="0"/>
      </w:tblPr>
      <w:tblGrid>
        <w:gridCol w:w="4667"/>
        <w:gridCol w:w="4668"/>
      </w:tblGrid>
      <w:tr w:rsidR="001706C2" w:rsidRPr="003E1E17" w14:paraId="71C60A19" w14:textId="77777777" w:rsidTr="001706C2">
        <w:trPr>
          <w:trHeight w:val="680"/>
        </w:trPr>
        <w:tc>
          <w:tcPr>
            <w:tcW w:w="2500" w:type="pct"/>
            <w:vAlign w:val="center"/>
          </w:tcPr>
          <w:p w14:paraId="73B1CDE0" w14:textId="39A9C720" w:rsidR="001706C2" w:rsidRPr="00321730" w:rsidRDefault="001706C2" w:rsidP="00827E71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 w:rsidRPr="00321730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Название компании</w:t>
            </w:r>
            <w:r w:rsidR="00827E71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 </w:t>
            </w:r>
            <w:r w:rsidRPr="00321730">
              <w:rPr>
                <w:rFonts w:cs="Arial"/>
                <w:color w:val="38424E"/>
                <w:sz w:val="20"/>
                <w:szCs w:val="20"/>
                <w:lang w:val="ru-RU"/>
              </w:rPr>
              <w:t>(название проекта, для которого делается сайт)</w:t>
            </w:r>
          </w:p>
        </w:tc>
        <w:tc>
          <w:tcPr>
            <w:tcW w:w="2500" w:type="pct"/>
            <w:vAlign w:val="center"/>
          </w:tcPr>
          <w:p w14:paraId="07340590" w14:textId="77777777" w:rsidR="001706C2" w:rsidRPr="00321730" w:rsidRDefault="001706C2" w:rsidP="001706C2">
            <w:pPr>
              <w:spacing w:after="0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3B3D10" w14:paraId="327FDF8C" w14:textId="77777777" w:rsidTr="001706C2">
        <w:trPr>
          <w:trHeight w:val="680"/>
        </w:trPr>
        <w:tc>
          <w:tcPr>
            <w:tcW w:w="2500" w:type="pct"/>
            <w:vAlign w:val="center"/>
          </w:tcPr>
          <w:p w14:paraId="557E6867" w14:textId="0327B6A4" w:rsidR="003B3D10" w:rsidRPr="00321730" w:rsidRDefault="003B3D10" w:rsidP="003B3D10">
            <w:pPr>
              <w:spacing w:before="80" w:after="8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  <w:r w:rsidRPr="00321730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Пр</w:t>
            </w:r>
            <w:r w:rsidRPr="00321730">
              <w:rPr>
                <w:rFonts w:cs="Arial"/>
                <w:b/>
                <w:color w:val="38424E"/>
                <w:sz w:val="20"/>
                <w:szCs w:val="20"/>
              </w:rPr>
              <w:t xml:space="preserve">едставитель </w:t>
            </w:r>
            <w:r w:rsidRPr="00321730">
              <w:rPr>
                <w:rFonts w:cs="Arial"/>
                <w:color w:val="38424E"/>
                <w:sz w:val="20"/>
                <w:szCs w:val="20"/>
              </w:rPr>
              <w:t>(</w:t>
            </w:r>
            <w:proofErr w:type="spellStart"/>
            <w:r w:rsidRPr="00321730">
              <w:rPr>
                <w:rFonts w:cs="Arial"/>
                <w:color w:val="38424E"/>
                <w:sz w:val="20"/>
                <w:szCs w:val="20"/>
              </w:rPr>
              <w:t>заказчик</w:t>
            </w:r>
            <w:proofErr w:type="spellEnd"/>
            <w:r>
              <w:rPr>
                <w:rFonts w:cs="Arial"/>
                <w:color w:val="38424E"/>
                <w:sz w:val="20"/>
                <w:szCs w:val="20"/>
                <w:lang w:val="ru-RU"/>
              </w:rPr>
              <w:t>, ФИО</w:t>
            </w:r>
            <w:r w:rsidRPr="00321730">
              <w:rPr>
                <w:rFonts w:cs="Arial"/>
                <w:color w:val="38424E"/>
                <w:sz w:val="20"/>
                <w:szCs w:val="20"/>
                <w:lang w:val="ru-RU"/>
              </w:rPr>
              <w:t>)</w:t>
            </w:r>
          </w:p>
        </w:tc>
        <w:tc>
          <w:tcPr>
            <w:tcW w:w="2500" w:type="pct"/>
            <w:vAlign w:val="center"/>
          </w:tcPr>
          <w:p w14:paraId="6D78130E" w14:textId="16608FBA" w:rsidR="003B3D10" w:rsidRPr="00321730" w:rsidRDefault="003B3D10" w:rsidP="003B3D10">
            <w:pPr>
              <w:spacing w:after="0"/>
              <w:ind w:left="27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3B3D10" w:rsidRPr="003E1E17" w14:paraId="432CF85E" w14:textId="77777777" w:rsidTr="001706C2">
        <w:trPr>
          <w:trHeight w:val="680"/>
        </w:trPr>
        <w:tc>
          <w:tcPr>
            <w:tcW w:w="2500" w:type="pct"/>
            <w:vAlign w:val="center"/>
          </w:tcPr>
          <w:p w14:paraId="6EAFC138" w14:textId="6870101A" w:rsidR="003B3D10" w:rsidRPr="00321730" w:rsidRDefault="003B3D10" w:rsidP="003B3D10">
            <w:pPr>
              <w:spacing w:before="80" w:after="8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  <w:r w:rsidRPr="00321730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Контактные данные</w:t>
            </w:r>
            <w:r w:rsidRPr="00321730">
              <w:rPr>
                <w:rFonts w:cs="Arial"/>
                <w:color w:val="38424E"/>
                <w:sz w:val="20"/>
                <w:szCs w:val="20"/>
                <w:lang w:val="ru-RU"/>
              </w:rPr>
              <w:t xml:space="preserve"> (</w:t>
            </w:r>
            <w:r>
              <w:rPr>
                <w:rFonts w:cs="Arial"/>
                <w:color w:val="38424E"/>
                <w:sz w:val="20"/>
                <w:szCs w:val="20"/>
                <w:lang w:val="ru-RU"/>
              </w:rPr>
              <w:t>т</w:t>
            </w:r>
            <w:r w:rsidRPr="00321730">
              <w:rPr>
                <w:rFonts w:cs="Arial"/>
                <w:color w:val="38424E"/>
                <w:sz w:val="20"/>
                <w:szCs w:val="20"/>
                <w:lang w:val="ru-RU"/>
              </w:rPr>
              <w:t xml:space="preserve">елефон, </w:t>
            </w:r>
            <w:r>
              <w:rPr>
                <w:rFonts w:cs="Arial"/>
                <w:color w:val="38424E"/>
                <w:sz w:val="20"/>
                <w:szCs w:val="20"/>
              </w:rPr>
              <w:t>e</w:t>
            </w:r>
            <w:r w:rsidRPr="00321730">
              <w:rPr>
                <w:rFonts w:cs="Arial"/>
                <w:color w:val="38424E"/>
                <w:sz w:val="20"/>
                <w:szCs w:val="20"/>
                <w:lang w:val="ru-RU"/>
              </w:rPr>
              <w:t>-</w:t>
            </w:r>
            <w:r w:rsidRPr="00321730">
              <w:rPr>
                <w:rFonts w:cs="Arial"/>
                <w:color w:val="38424E"/>
                <w:sz w:val="20"/>
                <w:szCs w:val="20"/>
              </w:rPr>
              <w:t>mail</w:t>
            </w:r>
            <w:r w:rsidRPr="00321730">
              <w:rPr>
                <w:rFonts w:cs="Arial"/>
                <w:color w:val="38424E"/>
                <w:sz w:val="20"/>
                <w:szCs w:val="20"/>
                <w:lang w:val="ru-RU"/>
              </w:rPr>
              <w:t>)</w:t>
            </w:r>
          </w:p>
        </w:tc>
        <w:tc>
          <w:tcPr>
            <w:tcW w:w="2500" w:type="pct"/>
            <w:vAlign w:val="center"/>
          </w:tcPr>
          <w:p w14:paraId="6794667F" w14:textId="42F4FB43" w:rsidR="003B3D10" w:rsidRPr="00321730" w:rsidRDefault="003B3D10" w:rsidP="003B3D10">
            <w:pPr>
              <w:spacing w:after="0"/>
              <w:ind w:left="27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3B3D10" w:rsidRPr="003E1E17" w14:paraId="35FA5232" w14:textId="77777777" w:rsidTr="001706C2">
        <w:trPr>
          <w:trHeight w:val="680"/>
        </w:trPr>
        <w:tc>
          <w:tcPr>
            <w:tcW w:w="2500" w:type="pct"/>
            <w:vAlign w:val="center"/>
          </w:tcPr>
          <w:p w14:paraId="2F410D02" w14:textId="75DA8C0C" w:rsidR="003B3D10" w:rsidRPr="00321730" w:rsidRDefault="003B3D10" w:rsidP="003B3D10">
            <w:pPr>
              <w:spacing w:before="80" w:after="8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Веб-сайт </w:t>
            </w:r>
            <w:r w:rsidRPr="00A31DCC">
              <w:rPr>
                <w:rFonts w:cs="Arial"/>
                <w:color w:val="38424E"/>
                <w:sz w:val="20"/>
                <w:szCs w:val="20"/>
                <w:lang w:val="ru-RU"/>
              </w:rPr>
              <w:t>(</w:t>
            </w:r>
            <w:r>
              <w:rPr>
                <w:rFonts w:cs="Arial"/>
                <w:color w:val="38424E"/>
                <w:sz w:val="20"/>
                <w:szCs w:val="20"/>
                <w:lang w:val="ru-RU"/>
              </w:rPr>
              <w:t>укажите ссылку на сайт или группу в социальных сетях</w:t>
            </w:r>
            <w:r w:rsidRPr="00A31DCC">
              <w:rPr>
                <w:rFonts w:cs="Arial"/>
                <w:color w:val="38424E"/>
                <w:sz w:val="20"/>
                <w:szCs w:val="20"/>
                <w:lang w:val="ru-RU"/>
              </w:rPr>
              <w:t>)</w:t>
            </w:r>
          </w:p>
        </w:tc>
        <w:tc>
          <w:tcPr>
            <w:tcW w:w="2500" w:type="pct"/>
            <w:vAlign w:val="center"/>
          </w:tcPr>
          <w:p w14:paraId="6D9CDDEA" w14:textId="4B582490" w:rsidR="003B3D10" w:rsidRPr="00321730" w:rsidRDefault="003B3D10" w:rsidP="003B3D10">
            <w:pPr>
              <w:spacing w:after="0"/>
              <w:ind w:left="27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3B3D10" w:rsidRPr="003E1E17" w14:paraId="7C27A8F5" w14:textId="77777777" w:rsidTr="001706C2">
        <w:trPr>
          <w:trHeight w:val="680"/>
        </w:trPr>
        <w:tc>
          <w:tcPr>
            <w:tcW w:w="2500" w:type="pct"/>
            <w:vAlign w:val="center"/>
          </w:tcPr>
          <w:p w14:paraId="5F300920" w14:textId="7D38B0E4" w:rsidR="003B3D10" w:rsidRPr="003B3D10" w:rsidRDefault="003B3D10" w:rsidP="003B3D10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 w:rsidRPr="00A31DCC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Планируемый адрес сайта</w:t>
            </w: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 </w:t>
            </w:r>
            <w:r w:rsidRPr="00A31DCC">
              <w:rPr>
                <w:rFonts w:cs="Arial"/>
                <w:color w:val="38424E"/>
                <w:sz w:val="20"/>
                <w:szCs w:val="20"/>
                <w:lang w:val="ru-RU"/>
              </w:rPr>
              <w:t>(</w:t>
            </w:r>
            <w:r>
              <w:rPr>
                <w:rFonts w:cs="Arial"/>
                <w:color w:val="38424E"/>
                <w:sz w:val="20"/>
                <w:szCs w:val="20"/>
                <w:lang w:val="ru-RU"/>
              </w:rPr>
              <w:t>укажите доменные имена, необходимо проверить у регистратора</w:t>
            </w:r>
            <w:r w:rsidRPr="00A31DCC">
              <w:rPr>
                <w:rFonts w:cs="Arial"/>
                <w:color w:val="38424E"/>
                <w:sz w:val="20"/>
                <w:szCs w:val="20"/>
                <w:lang w:val="ru-RU"/>
              </w:rPr>
              <w:t>)</w:t>
            </w:r>
          </w:p>
        </w:tc>
        <w:tc>
          <w:tcPr>
            <w:tcW w:w="2500" w:type="pct"/>
            <w:vAlign w:val="center"/>
          </w:tcPr>
          <w:p w14:paraId="50DAFCF8" w14:textId="0F7F7F62" w:rsidR="003B3D10" w:rsidRPr="00321730" w:rsidRDefault="003B3D10" w:rsidP="003B3D10">
            <w:pPr>
              <w:spacing w:after="0"/>
              <w:ind w:left="27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3B3D10" w:rsidRPr="003B3D10" w14:paraId="72A4C0D9" w14:textId="77777777" w:rsidTr="001706C2">
        <w:trPr>
          <w:trHeight w:val="680"/>
        </w:trPr>
        <w:tc>
          <w:tcPr>
            <w:tcW w:w="2500" w:type="pct"/>
            <w:vAlign w:val="center"/>
          </w:tcPr>
          <w:p w14:paraId="201A5FE2" w14:textId="366C37EF" w:rsidR="003B3D10" w:rsidRPr="00A31DCC" w:rsidRDefault="003B3D10" w:rsidP="003B3D10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Желаемая дата сдачи проекта</w:t>
            </w:r>
          </w:p>
        </w:tc>
        <w:sdt>
          <w:sdtPr>
            <w:rPr>
              <w:rFonts w:cs="Arial"/>
              <w:color w:val="38424E"/>
              <w:sz w:val="20"/>
              <w:szCs w:val="20"/>
              <w:lang w:val="ru-RU"/>
            </w:rPr>
            <w:id w:val="-1144496751"/>
            <w:placeholder>
              <w:docPart w:val="6133C9782F6E48BC922DE857415D6F7F"/>
            </w:placeholder>
            <w:showingPlcHdr/>
            <w:date w:fullDate="2019-08-06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500" w:type="pct"/>
                <w:vAlign w:val="center"/>
              </w:tcPr>
              <w:p w14:paraId="2EDD1614" w14:textId="6863F74C" w:rsidR="003B3D10" w:rsidRPr="00321730" w:rsidRDefault="003B3D10" w:rsidP="003B3D10">
                <w:pPr>
                  <w:spacing w:after="0"/>
                  <w:ind w:left="27"/>
                  <w:rPr>
                    <w:rFonts w:cs="Arial"/>
                    <w:color w:val="38424E"/>
                    <w:sz w:val="20"/>
                    <w:szCs w:val="20"/>
                    <w:lang w:val="ru-RU"/>
                  </w:rPr>
                </w:pPr>
                <w:r w:rsidRPr="00940166">
                  <w:rPr>
                    <w:rStyle w:val="ae"/>
                  </w:rPr>
                  <w:t>Место для ввода даты.</w:t>
                </w:r>
              </w:p>
            </w:tc>
          </w:sdtContent>
        </w:sdt>
      </w:tr>
      <w:tr w:rsidR="003B3D10" w:rsidRPr="003E1E17" w14:paraId="21F19DFE" w14:textId="77777777" w:rsidTr="001706C2">
        <w:trPr>
          <w:trHeight w:val="680"/>
        </w:trPr>
        <w:tc>
          <w:tcPr>
            <w:tcW w:w="2500" w:type="pct"/>
            <w:vAlign w:val="center"/>
          </w:tcPr>
          <w:p w14:paraId="172D5AC8" w14:textId="43285C01" w:rsidR="003B3D10" w:rsidRPr="00A31DCC" w:rsidRDefault="003B3D10" w:rsidP="003B3D10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Откуда узнали о нас</w:t>
            </w:r>
            <w:r w:rsidRPr="00321730">
              <w:rPr>
                <w:rFonts w:cs="Arial"/>
                <w:color w:val="38424E"/>
                <w:sz w:val="20"/>
                <w:szCs w:val="20"/>
                <w:lang w:val="ru-RU"/>
              </w:rPr>
              <w:t xml:space="preserve"> (</w:t>
            </w:r>
            <w:r>
              <w:rPr>
                <w:rFonts w:cs="Arial"/>
                <w:color w:val="38424E"/>
                <w:sz w:val="20"/>
                <w:szCs w:val="20"/>
                <w:lang w:val="ru-RU"/>
              </w:rPr>
              <w:t>поисковая система, рекомендация, соц. сети</w:t>
            </w:r>
            <w:r w:rsidRPr="00321730">
              <w:rPr>
                <w:rFonts w:cs="Arial"/>
                <w:color w:val="38424E"/>
                <w:sz w:val="20"/>
                <w:szCs w:val="20"/>
                <w:lang w:val="ru-RU"/>
              </w:rPr>
              <w:t>)</w:t>
            </w:r>
          </w:p>
        </w:tc>
        <w:tc>
          <w:tcPr>
            <w:tcW w:w="2500" w:type="pct"/>
            <w:vAlign w:val="center"/>
          </w:tcPr>
          <w:p w14:paraId="4200560A" w14:textId="77777777" w:rsidR="003B3D10" w:rsidRPr="00321730" w:rsidRDefault="003B3D10" w:rsidP="003B3D10">
            <w:pPr>
              <w:spacing w:after="0"/>
              <w:ind w:left="27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</w:tbl>
    <w:p w14:paraId="281804FF" w14:textId="4EF366FE" w:rsidR="008C4D42" w:rsidRDefault="00543D1B" w:rsidP="00FC4025">
      <w:pPr>
        <w:pStyle w:val="aa"/>
        <w:numPr>
          <w:ilvl w:val="0"/>
          <w:numId w:val="9"/>
        </w:numPr>
        <w:ind w:left="0" w:hanging="567"/>
        <w:jc w:val="both"/>
        <w:rPr>
          <w:rFonts w:cs="Arial"/>
          <w:b/>
          <w:color w:val="22B7AB"/>
          <w:sz w:val="28"/>
          <w:lang w:val="ru-RU"/>
        </w:rPr>
      </w:pPr>
      <w:r w:rsidRPr="00F62618">
        <w:rPr>
          <w:rFonts w:cs="Arial"/>
          <w:b/>
          <w:color w:val="22B7AB"/>
          <w:sz w:val="28"/>
          <w:lang w:val="ru-RU"/>
        </w:rPr>
        <w:t>Информация о компании</w:t>
      </w:r>
    </w:p>
    <w:p w14:paraId="6AC2F736" w14:textId="77777777" w:rsidR="001706C2" w:rsidRPr="001706C2" w:rsidRDefault="001706C2" w:rsidP="001706C2">
      <w:pPr>
        <w:pStyle w:val="aa"/>
        <w:spacing w:after="0"/>
        <w:ind w:left="0"/>
        <w:jc w:val="both"/>
        <w:rPr>
          <w:rFonts w:cs="Arial"/>
          <w:b/>
          <w:color w:val="22B7AB"/>
          <w:sz w:val="24"/>
          <w:lang w:val="ru-RU"/>
        </w:rPr>
      </w:pPr>
    </w:p>
    <w:p w14:paraId="0F5E4A55" w14:textId="105257E6" w:rsidR="0034020D" w:rsidRPr="001706C2" w:rsidRDefault="0034020D" w:rsidP="001706C2">
      <w:pPr>
        <w:spacing w:after="0"/>
        <w:rPr>
          <w:sz w:val="24"/>
        </w:rPr>
      </w:pPr>
    </w:p>
    <w:p w14:paraId="4202CF79" w14:textId="77777777" w:rsidR="008C4D42" w:rsidRPr="001706C2" w:rsidRDefault="008C4D42" w:rsidP="001706C2">
      <w:pPr>
        <w:spacing w:after="0"/>
        <w:rPr>
          <w:sz w:val="24"/>
        </w:rPr>
      </w:pPr>
    </w:p>
    <w:p w14:paraId="26E4D01A" w14:textId="77777777" w:rsidR="003B3D10" w:rsidRPr="001706C2" w:rsidRDefault="003B3D10" w:rsidP="003B3D10">
      <w:pPr>
        <w:pStyle w:val="aa"/>
        <w:numPr>
          <w:ilvl w:val="0"/>
          <w:numId w:val="9"/>
        </w:numPr>
        <w:ind w:left="0" w:hanging="567"/>
        <w:rPr>
          <w:rFonts w:eastAsia="Times New Roman" w:cs="Arial"/>
          <w:b/>
          <w:color w:val="22B7AB"/>
          <w:sz w:val="28"/>
          <w:lang w:val="ru-RU"/>
        </w:rPr>
      </w:pPr>
      <w:r>
        <w:rPr>
          <w:rFonts w:cs="Arial"/>
          <w:b/>
          <w:color w:val="22B7AB"/>
          <w:sz w:val="28"/>
          <w:lang w:val="ru-RU"/>
        </w:rPr>
        <w:t>Маркетинговая информация</w:t>
      </w:r>
    </w:p>
    <w:p w14:paraId="35EA70F2" w14:textId="77777777" w:rsidR="001706C2" w:rsidRPr="001706C2" w:rsidRDefault="001706C2" w:rsidP="001706C2">
      <w:pPr>
        <w:pStyle w:val="aa"/>
        <w:spacing w:after="0"/>
        <w:ind w:left="0" w:firstLine="708"/>
        <w:rPr>
          <w:rFonts w:eastAsia="Times New Roman" w:cs="Arial"/>
          <w:b/>
          <w:color w:val="22B7AB"/>
          <w:sz w:val="24"/>
          <w:lang w:val="ru-RU"/>
        </w:rPr>
      </w:pPr>
    </w:p>
    <w:tbl>
      <w:tblPr>
        <w:tblW w:w="5000" w:type="pct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ook w:val="0000" w:firstRow="0" w:lastRow="0" w:firstColumn="0" w:lastColumn="0" w:noHBand="0" w:noVBand="0"/>
      </w:tblPr>
      <w:tblGrid>
        <w:gridCol w:w="4832"/>
        <w:gridCol w:w="4503"/>
      </w:tblGrid>
      <w:tr w:rsidR="00BD0B2B" w:rsidRPr="003E1E17" w14:paraId="1A7FB78E" w14:textId="77777777" w:rsidTr="003460FD">
        <w:trPr>
          <w:trHeight w:val="680"/>
        </w:trPr>
        <w:tc>
          <w:tcPr>
            <w:tcW w:w="2588" w:type="pct"/>
            <w:vAlign w:val="center"/>
          </w:tcPr>
          <w:p w14:paraId="08B2AF2B" w14:textId="677CA9FD" w:rsidR="00BD0B2B" w:rsidRPr="005A650B" w:rsidRDefault="00BD0B2B" w:rsidP="00827E71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 w:rsidRPr="005A650B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Целевая </w:t>
            </w:r>
            <w:r w:rsidR="005A650B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аудитория </w:t>
            </w:r>
            <w:r w:rsidR="005A650B" w:rsidRPr="00321730">
              <w:rPr>
                <w:rFonts w:cs="Arial"/>
                <w:color w:val="38424E"/>
                <w:sz w:val="20"/>
                <w:szCs w:val="20"/>
                <w:lang w:val="ru-RU"/>
              </w:rPr>
              <w:t>(</w:t>
            </w:r>
            <w:r w:rsidR="005A650B">
              <w:rPr>
                <w:rFonts w:cs="Arial"/>
                <w:color w:val="38424E"/>
                <w:sz w:val="20"/>
                <w:szCs w:val="20"/>
                <w:lang w:val="ru-RU"/>
              </w:rPr>
              <w:t>пример: молодые люди 25-30</w:t>
            </w:r>
            <w:r w:rsidR="00FC76BA">
              <w:rPr>
                <w:rFonts w:cs="Arial"/>
                <w:color w:val="38424E"/>
                <w:sz w:val="20"/>
                <w:szCs w:val="20"/>
                <w:lang w:val="ru-RU"/>
              </w:rPr>
              <w:t xml:space="preserve"> лет, доход выше среднего</w:t>
            </w:r>
            <w:r w:rsidR="005A650B" w:rsidRPr="00321730">
              <w:rPr>
                <w:rFonts w:cs="Arial"/>
                <w:color w:val="38424E"/>
                <w:sz w:val="20"/>
                <w:szCs w:val="20"/>
                <w:lang w:val="ru-RU"/>
              </w:rPr>
              <w:t>)</w:t>
            </w:r>
          </w:p>
        </w:tc>
        <w:tc>
          <w:tcPr>
            <w:tcW w:w="2412" w:type="pct"/>
            <w:vAlign w:val="center"/>
          </w:tcPr>
          <w:p w14:paraId="49F6C210" w14:textId="77777777" w:rsidR="00BD0B2B" w:rsidRPr="003460FD" w:rsidRDefault="00BD0B2B" w:rsidP="00827E71">
            <w:pPr>
              <w:spacing w:before="80" w:after="80" w:line="240" w:lineRule="auto"/>
              <w:ind w:left="242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2B1242" w14:paraId="59C13752" w14:textId="77777777" w:rsidTr="003460FD">
        <w:trPr>
          <w:trHeight w:val="680"/>
        </w:trPr>
        <w:tc>
          <w:tcPr>
            <w:tcW w:w="2588" w:type="pct"/>
            <w:vAlign w:val="center"/>
          </w:tcPr>
          <w:p w14:paraId="7EF53ADE" w14:textId="44B3F21C" w:rsidR="002B1242" w:rsidRPr="002B1242" w:rsidRDefault="002B1242" w:rsidP="00827E71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Сфера деятельности</w:t>
            </w:r>
          </w:p>
        </w:tc>
        <w:tc>
          <w:tcPr>
            <w:tcW w:w="2412" w:type="pct"/>
            <w:vAlign w:val="center"/>
          </w:tcPr>
          <w:p w14:paraId="20E058F3" w14:textId="77777777" w:rsidR="002B1242" w:rsidRPr="003460FD" w:rsidRDefault="002B1242" w:rsidP="00827E71">
            <w:pPr>
              <w:spacing w:before="80" w:after="8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BD0B2B" w14:paraId="20028E30" w14:textId="77777777" w:rsidTr="003460FD">
        <w:trPr>
          <w:trHeight w:val="680"/>
        </w:trPr>
        <w:tc>
          <w:tcPr>
            <w:tcW w:w="2588" w:type="pct"/>
            <w:vAlign w:val="center"/>
          </w:tcPr>
          <w:p w14:paraId="30B190F6" w14:textId="77777777" w:rsidR="00BD0B2B" w:rsidRPr="00321730" w:rsidRDefault="00BD0B2B" w:rsidP="00827E71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proofErr w:type="spellStart"/>
            <w:r w:rsidRPr="00321730">
              <w:rPr>
                <w:rFonts w:cs="Arial"/>
                <w:b/>
                <w:color w:val="38424E"/>
                <w:sz w:val="20"/>
                <w:szCs w:val="20"/>
              </w:rPr>
              <w:t>Информация</w:t>
            </w:r>
            <w:proofErr w:type="spellEnd"/>
            <w:r w:rsidRPr="00321730">
              <w:rPr>
                <w:rFonts w:cs="Arial"/>
                <w:b/>
                <w:color w:val="38424E"/>
                <w:sz w:val="20"/>
                <w:szCs w:val="20"/>
              </w:rPr>
              <w:t xml:space="preserve"> о </w:t>
            </w:r>
            <w:proofErr w:type="spellStart"/>
            <w:r w:rsidRPr="00321730">
              <w:rPr>
                <w:rFonts w:cs="Arial"/>
                <w:b/>
                <w:color w:val="38424E"/>
                <w:sz w:val="20"/>
                <w:szCs w:val="20"/>
              </w:rPr>
              <w:t>продуктах</w:t>
            </w:r>
            <w:proofErr w:type="spellEnd"/>
            <w:r w:rsidRPr="00321730">
              <w:rPr>
                <w:rFonts w:cs="Arial"/>
                <w:b/>
                <w:color w:val="38424E"/>
                <w:sz w:val="20"/>
                <w:szCs w:val="20"/>
              </w:rPr>
              <w:t xml:space="preserve">, </w:t>
            </w:r>
            <w:proofErr w:type="spellStart"/>
            <w:r w:rsidRPr="00321730">
              <w:rPr>
                <w:rFonts w:cs="Arial"/>
                <w:b/>
                <w:color w:val="38424E"/>
                <w:sz w:val="20"/>
                <w:szCs w:val="20"/>
              </w:rPr>
              <w:t>услугах</w:t>
            </w:r>
            <w:proofErr w:type="spellEnd"/>
          </w:p>
        </w:tc>
        <w:tc>
          <w:tcPr>
            <w:tcW w:w="2412" w:type="pct"/>
            <w:vAlign w:val="center"/>
          </w:tcPr>
          <w:p w14:paraId="2713070F" w14:textId="294688A0" w:rsidR="00BD0B2B" w:rsidRPr="003460FD" w:rsidRDefault="00BD0B2B" w:rsidP="00827E71">
            <w:pPr>
              <w:spacing w:before="80" w:after="8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3B3D10" w:rsidRPr="003E1E17" w14:paraId="1AA1D53B" w14:textId="77777777" w:rsidTr="003460FD">
        <w:trPr>
          <w:trHeight w:val="680"/>
        </w:trPr>
        <w:tc>
          <w:tcPr>
            <w:tcW w:w="2588" w:type="pct"/>
            <w:vAlign w:val="center"/>
          </w:tcPr>
          <w:p w14:paraId="1D1582B5" w14:textId="7A863D1A" w:rsidR="003B3D10" w:rsidRPr="00321730" w:rsidRDefault="003B3D10" w:rsidP="003B3D10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Ваши конкурентные преимущества </w:t>
            </w:r>
            <w:r w:rsidRPr="000E14CC">
              <w:rPr>
                <w:rFonts w:cs="Arial"/>
                <w:color w:val="38424E"/>
                <w:sz w:val="20"/>
                <w:szCs w:val="20"/>
                <w:lang w:val="ru-RU"/>
              </w:rPr>
              <w:t>(</w:t>
            </w:r>
            <w:r>
              <w:rPr>
                <w:rFonts w:cs="Arial"/>
                <w:color w:val="38424E"/>
                <w:sz w:val="20"/>
                <w:szCs w:val="20"/>
                <w:lang w:val="ru-RU"/>
              </w:rPr>
              <w:t>какими преимуществами обладает ваш товар/услуга</w:t>
            </w:r>
            <w:r w:rsidRPr="000E14CC">
              <w:rPr>
                <w:rFonts w:cs="Arial"/>
                <w:color w:val="38424E"/>
                <w:sz w:val="20"/>
                <w:szCs w:val="20"/>
                <w:lang w:val="ru-RU"/>
              </w:rPr>
              <w:t>)</w:t>
            </w:r>
          </w:p>
        </w:tc>
        <w:tc>
          <w:tcPr>
            <w:tcW w:w="2412" w:type="pct"/>
            <w:vAlign w:val="center"/>
          </w:tcPr>
          <w:p w14:paraId="5D44273A" w14:textId="3D053826" w:rsidR="003B3D10" w:rsidRPr="003460FD" w:rsidRDefault="003B3D10" w:rsidP="003B3D10">
            <w:pPr>
              <w:spacing w:before="80" w:after="8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3B3D10" w:rsidRPr="003E1E17" w14:paraId="6F19C5E8" w14:textId="77777777" w:rsidTr="003460FD">
        <w:trPr>
          <w:trHeight w:val="680"/>
        </w:trPr>
        <w:tc>
          <w:tcPr>
            <w:tcW w:w="2588" w:type="pct"/>
            <w:vAlign w:val="center"/>
          </w:tcPr>
          <w:p w14:paraId="4D7E0742" w14:textId="67D55247" w:rsidR="003B3D10" w:rsidRPr="00321730" w:rsidRDefault="003B3D10" w:rsidP="003B3D10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Уникальность бренда</w:t>
            </w:r>
            <w:r w:rsidRPr="00321730">
              <w:rPr>
                <w:rFonts w:cs="Arial"/>
                <w:color w:val="38424E"/>
                <w:sz w:val="18"/>
                <w:szCs w:val="20"/>
                <w:lang w:val="ru-RU"/>
              </w:rPr>
              <w:t xml:space="preserve"> </w:t>
            </w:r>
            <w:r w:rsidRPr="000E14CC">
              <w:rPr>
                <w:rFonts w:cs="Arial"/>
                <w:color w:val="38424E"/>
                <w:sz w:val="20"/>
                <w:szCs w:val="20"/>
                <w:lang w:val="ru-RU"/>
              </w:rPr>
              <w:t>(</w:t>
            </w:r>
            <w:r>
              <w:rPr>
                <w:rFonts w:cs="Arial"/>
                <w:color w:val="38424E"/>
                <w:sz w:val="20"/>
                <w:szCs w:val="20"/>
                <w:lang w:val="ru-RU"/>
              </w:rPr>
              <w:t>е</w:t>
            </w:r>
            <w:r w:rsidRPr="003A65A9">
              <w:rPr>
                <w:rFonts w:cs="Arial"/>
                <w:color w:val="38424E"/>
                <w:sz w:val="20"/>
                <w:szCs w:val="20"/>
                <w:lang w:val="ru-RU"/>
              </w:rPr>
              <w:t>сть ли в товаре что-нибудь уникальное,</w:t>
            </w:r>
            <w:r>
              <w:rPr>
                <w:rFonts w:cs="Arial"/>
                <w:color w:val="38424E"/>
                <w:sz w:val="20"/>
                <w:szCs w:val="20"/>
                <w:lang w:val="ru-RU"/>
              </w:rPr>
              <w:t xml:space="preserve"> </w:t>
            </w:r>
            <w:r w:rsidRPr="003A65A9">
              <w:rPr>
                <w:rFonts w:cs="Arial"/>
                <w:color w:val="38424E"/>
                <w:sz w:val="20"/>
                <w:szCs w:val="20"/>
                <w:lang w:val="ru-RU"/>
              </w:rPr>
              <w:t>особенное, какое-нибудь полезное свойство или</w:t>
            </w:r>
            <w:r>
              <w:rPr>
                <w:rFonts w:cs="Arial"/>
                <w:color w:val="38424E"/>
                <w:sz w:val="20"/>
                <w:szCs w:val="20"/>
                <w:lang w:val="ru-RU"/>
              </w:rPr>
              <w:t xml:space="preserve"> </w:t>
            </w:r>
            <w:r w:rsidRPr="003A65A9">
              <w:rPr>
                <w:rFonts w:cs="Arial"/>
                <w:color w:val="38424E"/>
                <w:sz w:val="20"/>
                <w:szCs w:val="20"/>
                <w:lang w:val="ru-RU"/>
              </w:rPr>
              <w:t>функция?</w:t>
            </w:r>
            <w:r>
              <w:rPr>
                <w:rFonts w:cs="Arial"/>
                <w:color w:val="38424E"/>
                <w:sz w:val="20"/>
                <w:szCs w:val="20"/>
                <w:lang w:val="ru-RU"/>
              </w:rPr>
              <w:t>)</w:t>
            </w:r>
          </w:p>
        </w:tc>
        <w:tc>
          <w:tcPr>
            <w:tcW w:w="2412" w:type="pct"/>
            <w:vAlign w:val="center"/>
          </w:tcPr>
          <w:p w14:paraId="76E94C1C" w14:textId="0CAC0DD9" w:rsidR="003B3D10" w:rsidRPr="003460FD" w:rsidRDefault="003B3D10" w:rsidP="003B3D10">
            <w:pPr>
              <w:spacing w:before="80" w:after="8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0E47FC" w:rsidRPr="003E1E17" w14:paraId="2BE99037" w14:textId="77777777" w:rsidTr="003460FD">
        <w:trPr>
          <w:trHeight w:val="680"/>
        </w:trPr>
        <w:tc>
          <w:tcPr>
            <w:tcW w:w="2588" w:type="pct"/>
            <w:vAlign w:val="center"/>
          </w:tcPr>
          <w:p w14:paraId="4ACA394F" w14:textId="307D1C8D" w:rsidR="000E47FC" w:rsidRPr="000E47FC" w:rsidRDefault="000E47FC" w:rsidP="00827E71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 w:rsidRPr="000E47FC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Цели создания сайта</w:t>
            </w: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 </w:t>
            </w:r>
            <w:r w:rsidRPr="00321730">
              <w:rPr>
                <w:rFonts w:cs="Arial"/>
                <w:color w:val="38424E"/>
                <w:sz w:val="20"/>
                <w:szCs w:val="20"/>
                <w:lang w:val="ru-RU"/>
              </w:rPr>
              <w:t>(</w:t>
            </w:r>
            <w:r>
              <w:rPr>
                <w:rFonts w:cs="Arial"/>
                <w:color w:val="38424E"/>
                <w:sz w:val="20"/>
                <w:szCs w:val="20"/>
                <w:lang w:val="ru-RU"/>
              </w:rPr>
              <w:t>купить, оставить заявку, скачать прайс и т.д.</w:t>
            </w:r>
            <w:r w:rsidRPr="00321730">
              <w:rPr>
                <w:rFonts w:cs="Arial"/>
                <w:color w:val="38424E"/>
                <w:sz w:val="20"/>
                <w:szCs w:val="20"/>
                <w:lang w:val="ru-RU"/>
              </w:rPr>
              <w:t>)</w:t>
            </w:r>
          </w:p>
        </w:tc>
        <w:tc>
          <w:tcPr>
            <w:tcW w:w="2412" w:type="pct"/>
            <w:vAlign w:val="center"/>
          </w:tcPr>
          <w:p w14:paraId="4B05786B" w14:textId="53C5C3C6" w:rsidR="000E47FC" w:rsidRPr="003460FD" w:rsidRDefault="000E47FC" w:rsidP="00827E71">
            <w:pPr>
              <w:spacing w:before="80" w:after="8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3B3D10" w:rsidRPr="003E1E17" w14:paraId="484957F6" w14:textId="77777777" w:rsidTr="003460FD">
        <w:trPr>
          <w:trHeight w:val="680"/>
        </w:trPr>
        <w:tc>
          <w:tcPr>
            <w:tcW w:w="2588" w:type="pct"/>
            <w:vAlign w:val="center"/>
          </w:tcPr>
          <w:p w14:paraId="760BBD03" w14:textId="0A19E83F" w:rsidR="003B3D10" w:rsidRPr="00F50116" w:rsidRDefault="003B3D10" w:rsidP="003B3D10">
            <w:pPr>
              <w:spacing w:before="80" w:after="80" w:line="240" w:lineRule="auto"/>
              <w:rPr>
                <w:b/>
                <w:color w:val="5E5D5D"/>
                <w:lang w:val="ru-RU"/>
              </w:rPr>
            </w:pP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Этапы работы с клиентом </w:t>
            </w:r>
            <w:r w:rsidRPr="00321730">
              <w:rPr>
                <w:rFonts w:cs="Arial"/>
                <w:color w:val="38424E"/>
                <w:sz w:val="20"/>
                <w:szCs w:val="20"/>
                <w:lang w:val="ru-RU"/>
              </w:rPr>
              <w:t>(</w:t>
            </w:r>
            <w:r>
              <w:rPr>
                <w:rFonts w:cs="Arial"/>
                <w:color w:val="38424E"/>
                <w:sz w:val="20"/>
                <w:szCs w:val="20"/>
                <w:lang w:val="ru-RU"/>
              </w:rPr>
              <w:t>опишите свой ход работы с клиентом)</w:t>
            </w:r>
          </w:p>
        </w:tc>
        <w:tc>
          <w:tcPr>
            <w:tcW w:w="2412" w:type="pct"/>
            <w:vAlign w:val="center"/>
          </w:tcPr>
          <w:p w14:paraId="3B5F0B82" w14:textId="58AF9678" w:rsidR="003B3D10" w:rsidRPr="003460FD" w:rsidRDefault="003B3D10" w:rsidP="003B3D10">
            <w:pPr>
              <w:spacing w:before="80" w:after="8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0E47FC" w:rsidRPr="003E1E17" w14:paraId="4C4EDBE1" w14:textId="77777777" w:rsidTr="003460FD">
        <w:trPr>
          <w:trHeight w:val="680"/>
        </w:trPr>
        <w:tc>
          <w:tcPr>
            <w:tcW w:w="2588" w:type="pct"/>
            <w:vAlign w:val="center"/>
          </w:tcPr>
          <w:p w14:paraId="4ACC727A" w14:textId="43E27247" w:rsidR="000E47FC" w:rsidRPr="00F50116" w:rsidRDefault="000E47FC" w:rsidP="00827E71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 w:rsidRPr="00321730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Сайты которые вам не нравятся </w:t>
            </w:r>
            <w:r w:rsidRPr="000E14CC">
              <w:rPr>
                <w:rFonts w:cs="Arial"/>
                <w:color w:val="38424E"/>
                <w:sz w:val="20"/>
                <w:szCs w:val="20"/>
                <w:lang w:val="ru-RU"/>
              </w:rPr>
              <w:t>(ссылки)</w:t>
            </w:r>
          </w:p>
        </w:tc>
        <w:tc>
          <w:tcPr>
            <w:tcW w:w="2412" w:type="pct"/>
            <w:vAlign w:val="center"/>
          </w:tcPr>
          <w:p w14:paraId="205086C4" w14:textId="11F43A8B" w:rsidR="000E47FC" w:rsidRPr="003460FD" w:rsidRDefault="000E47FC" w:rsidP="00827E71">
            <w:pPr>
              <w:spacing w:before="80" w:after="8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0E47FC" w:rsidRPr="003E1E17" w14:paraId="2508FD48" w14:textId="77777777" w:rsidTr="003460FD">
        <w:trPr>
          <w:trHeight w:val="680"/>
        </w:trPr>
        <w:tc>
          <w:tcPr>
            <w:tcW w:w="2588" w:type="pct"/>
            <w:vAlign w:val="center"/>
          </w:tcPr>
          <w:p w14:paraId="7EDEA899" w14:textId="1846B983" w:rsidR="000E47FC" w:rsidRPr="00F50116" w:rsidRDefault="000E47FC" w:rsidP="00827E71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 w:rsidRPr="00321730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Сайты которые вам нравятся </w:t>
            </w:r>
            <w:r w:rsidRPr="000E14CC">
              <w:rPr>
                <w:rFonts w:cs="Arial"/>
                <w:color w:val="38424E"/>
                <w:sz w:val="20"/>
                <w:szCs w:val="20"/>
                <w:lang w:val="ru-RU"/>
              </w:rPr>
              <w:t>(ссылки)</w:t>
            </w:r>
          </w:p>
        </w:tc>
        <w:tc>
          <w:tcPr>
            <w:tcW w:w="2412" w:type="pct"/>
            <w:vAlign w:val="center"/>
          </w:tcPr>
          <w:p w14:paraId="3EF701B3" w14:textId="6E4AEBCB" w:rsidR="000E47FC" w:rsidRPr="003460FD" w:rsidRDefault="000E47FC" w:rsidP="00827E71">
            <w:pPr>
              <w:spacing w:before="80" w:after="8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</w:tbl>
    <w:p w14:paraId="1D72D2C4" w14:textId="104E6651" w:rsidR="008C4D42" w:rsidRDefault="00321730" w:rsidP="00F54DE1">
      <w:pPr>
        <w:spacing w:after="160" w:line="259" w:lineRule="auto"/>
        <w:jc w:val="center"/>
        <w:rPr>
          <w:rFonts w:cs="Arial"/>
          <w:b/>
          <w:color w:val="38424E"/>
          <w:sz w:val="36"/>
          <w:lang w:val="ru-RU"/>
        </w:rPr>
      </w:pPr>
      <w:r w:rsidRPr="008C4D42">
        <w:rPr>
          <w:rFonts w:cs="Arial"/>
          <w:b/>
          <w:color w:val="38424E"/>
          <w:sz w:val="36"/>
          <w:lang w:val="ru-RU"/>
        </w:rPr>
        <w:br w:type="page"/>
      </w:r>
      <w:r w:rsidR="004B17F9" w:rsidRPr="008C4D42">
        <w:rPr>
          <w:rFonts w:cs="Arial"/>
          <w:b/>
          <w:color w:val="38424E"/>
          <w:sz w:val="36"/>
          <w:lang w:val="ru-RU"/>
        </w:rPr>
        <w:t>Веб</w:t>
      </w:r>
      <w:r w:rsidR="002121FE" w:rsidRPr="008C4D42">
        <w:rPr>
          <w:rFonts w:cs="Arial"/>
          <w:b/>
          <w:color w:val="38424E"/>
          <w:sz w:val="36"/>
          <w:lang w:val="ru-RU"/>
        </w:rPr>
        <w:t>-</w:t>
      </w:r>
      <w:r w:rsidR="004B17F9" w:rsidRPr="008C4D42">
        <w:rPr>
          <w:rFonts w:cs="Arial"/>
          <w:b/>
          <w:color w:val="38424E"/>
          <w:sz w:val="36"/>
          <w:lang w:val="ru-RU"/>
        </w:rPr>
        <w:t>сайт</w:t>
      </w:r>
    </w:p>
    <w:p w14:paraId="2AB7EF18" w14:textId="77777777" w:rsidR="00F54DE1" w:rsidRPr="00F54DE1" w:rsidRDefault="00F54DE1" w:rsidP="00F54DE1">
      <w:pPr>
        <w:spacing w:after="0"/>
      </w:pPr>
    </w:p>
    <w:p w14:paraId="228F82F0" w14:textId="424E65DD" w:rsidR="00C614D2" w:rsidRPr="001706C2" w:rsidRDefault="004B17F9" w:rsidP="001706C2">
      <w:pPr>
        <w:pStyle w:val="aa"/>
        <w:numPr>
          <w:ilvl w:val="0"/>
          <w:numId w:val="9"/>
        </w:numPr>
        <w:spacing w:after="0"/>
        <w:ind w:left="0" w:hanging="567"/>
        <w:rPr>
          <w:rFonts w:cs="Arial"/>
          <w:b/>
          <w:color w:val="22B7AB"/>
          <w:sz w:val="36"/>
          <w:lang w:val="ru-RU"/>
        </w:rPr>
      </w:pPr>
      <w:r w:rsidRPr="00F62618">
        <w:rPr>
          <w:rFonts w:cs="Arial"/>
          <w:b/>
          <w:color w:val="22B7AB"/>
          <w:sz w:val="28"/>
          <w:lang w:val="ru-RU"/>
        </w:rPr>
        <w:t xml:space="preserve">Информация о </w:t>
      </w:r>
      <w:r w:rsidR="003B3D10">
        <w:rPr>
          <w:rFonts w:cs="Arial"/>
          <w:b/>
          <w:color w:val="22B7AB"/>
          <w:sz w:val="28"/>
          <w:lang w:val="ru-RU"/>
        </w:rPr>
        <w:t>сайте</w:t>
      </w:r>
      <w:r w:rsidR="003460FD">
        <w:rPr>
          <w:rFonts w:cs="Arial"/>
          <w:b/>
          <w:color w:val="22B7AB"/>
          <w:sz w:val="28"/>
          <w:lang w:val="ru-RU"/>
        </w:rPr>
        <w:t xml:space="preserve"> </w:t>
      </w:r>
      <w:r w:rsidRPr="00F62618">
        <w:rPr>
          <w:rFonts w:cs="Arial"/>
          <w:b/>
          <w:color w:val="22B7AB"/>
          <w:sz w:val="28"/>
          <w:lang w:val="ru-RU"/>
        </w:rPr>
        <w:t>(да/нет)</w:t>
      </w:r>
    </w:p>
    <w:p w14:paraId="408FB118" w14:textId="77777777" w:rsidR="001706C2" w:rsidRPr="001706C2" w:rsidRDefault="001706C2" w:rsidP="001706C2">
      <w:pPr>
        <w:pStyle w:val="aa"/>
        <w:spacing w:after="0"/>
        <w:ind w:left="0"/>
        <w:rPr>
          <w:rFonts w:cs="Arial"/>
          <w:b/>
          <w:color w:val="22B7AB"/>
          <w:sz w:val="24"/>
          <w:lang w:val="ru-RU"/>
        </w:rPr>
      </w:pPr>
    </w:p>
    <w:tbl>
      <w:tblPr>
        <w:tblW w:w="5000" w:type="pct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ook w:val="0000" w:firstRow="0" w:lastRow="0" w:firstColumn="0" w:lastColumn="0" w:noHBand="0" w:noVBand="0"/>
      </w:tblPr>
      <w:tblGrid>
        <w:gridCol w:w="3111"/>
        <w:gridCol w:w="3112"/>
        <w:gridCol w:w="3112"/>
      </w:tblGrid>
      <w:tr w:rsidR="003B3D10" w:rsidRPr="003E1E17" w14:paraId="1A1AFF5D" w14:textId="77777777" w:rsidTr="003B3D10">
        <w:trPr>
          <w:trHeight w:val="680"/>
        </w:trPr>
        <w:tc>
          <w:tcPr>
            <w:tcW w:w="3111" w:type="dxa"/>
            <w:vAlign w:val="center"/>
          </w:tcPr>
          <w:p w14:paraId="1A622A43" w14:textId="77777777" w:rsidR="003B3D10" w:rsidRPr="003334CE" w:rsidRDefault="003B3D10" w:rsidP="003B3D10">
            <w:pPr>
              <w:spacing w:before="80" w:after="80" w:line="240" w:lineRule="auto"/>
              <w:rPr>
                <w:rFonts w:cs="Arial"/>
                <w:b/>
                <w:color w:val="38424E"/>
                <w:lang w:val="ru-RU"/>
              </w:rPr>
            </w:pPr>
          </w:p>
        </w:tc>
        <w:tc>
          <w:tcPr>
            <w:tcW w:w="3112" w:type="dxa"/>
            <w:vAlign w:val="center"/>
          </w:tcPr>
          <w:p w14:paraId="42FC1997" w14:textId="0B213F7A" w:rsidR="003B3D10" w:rsidRPr="00E30938" w:rsidRDefault="003B3D10" w:rsidP="003B3D10">
            <w:pPr>
              <w:spacing w:before="80" w:after="80" w:line="240" w:lineRule="auto"/>
              <w:jc w:val="center"/>
              <w:rPr>
                <w:rFonts w:cs="Arial"/>
                <w:color w:val="38424E"/>
                <w:sz w:val="20"/>
                <w:szCs w:val="20"/>
                <w:lang w:val="ru-RU"/>
              </w:rPr>
            </w:pPr>
            <w:proofErr w:type="spellStart"/>
            <w:r>
              <w:rPr>
                <w:rFonts w:cs="Arial"/>
                <w:color w:val="38424E"/>
                <w:sz w:val="20"/>
                <w:szCs w:val="20"/>
              </w:rPr>
              <w:t>Наличие</w:t>
            </w:r>
            <w:proofErr w:type="spellEnd"/>
          </w:p>
        </w:tc>
        <w:tc>
          <w:tcPr>
            <w:tcW w:w="3112" w:type="dxa"/>
            <w:vAlign w:val="center"/>
          </w:tcPr>
          <w:p w14:paraId="5C6E9A1C" w14:textId="2C0AD720" w:rsidR="003B3D10" w:rsidRPr="00E30938" w:rsidRDefault="003B3D10" w:rsidP="003B3D10">
            <w:pPr>
              <w:spacing w:before="80" w:after="80" w:line="240" w:lineRule="auto"/>
              <w:jc w:val="center"/>
              <w:rPr>
                <w:rFonts w:cs="Arial"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color w:val="38424E"/>
                <w:sz w:val="20"/>
                <w:szCs w:val="20"/>
                <w:lang w:val="ru-RU"/>
              </w:rPr>
              <w:t xml:space="preserve">Наличие исходника </w:t>
            </w:r>
            <w:r>
              <w:rPr>
                <w:rFonts w:cs="Arial"/>
                <w:color w:val="38424E"/>
                <w:sz w:val="20"/>
                <w:szCs w:val="20"/>
                <w:lang w:val="ru-RU"/>
              </w:rPr>
              <w:br/>
              <w:t>(</w:t>
            </w:r>
            <w:proofErr w:type="spellStart"/>
            <w:r>
              <w:rPr>
                <w:rFonts w:cs="Arial"/>
                <w:color w:val="38424E"/>
                <w:sz w:val="20"/>
                <w:szCs w:val="20"/>
                <w:lang w:val="ru-RU"/>
              </w:rPr>
              <w:t>ai</w:t>
            </w:r>
            <w:proofErr w:type="spellEnd"/>
            <w:r>
              <w:rPr>
                <w:rFonts w:cs="Arial"/>
                <w:color w:val="38424E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cs="Arial"/>
                <w:color w:val="38424E"/>
                <w:sz w:val="20"/>
                <w:szCs w:val="20"/>
                <w:lang w:val="ru-RU"/>
              </w:rPr>
              <w:t>psd</w:t>
            </w:r>
            <w:proofErr w:type="spellEnd"/>
            <w:r>
              <w:rPr>
                <w:rFonts w:cs="Arial"/>
                <w:color w:val="38424E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cs="Arial"/>
                <w:color w:val="38424E"/>
                <w:sz w:val="20"/>
                <w:szCs w:val="20"/>
                <w:lang w:val="ru-RU"/>
              </w:rPr>
              <w:t>pdf</w:t>
            </w:r>
            <w:proofErr w:type="spellEnd"/>
            <w:r>
              <w:rPr>
                <w:rFonts w:cs="Arial"/>
                <w:color w:val="38424E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cs="Arial"/>
                <w:color w:val="38424E"/>
                <w:sz w:val="20"/>
                <w:szCs w:val="20"/>
                <w:lang w:val="ru-RU"/>
              </w:rPr>
              <w:t>cdr</w:t>
            </w:r>
            <w:proofErr w:type="spellEnd"/>
            <w:r>
              <w:rPr>
                <w:rFonts w:cs="Arial"/>
                <w:color w:val="38424E"/>
                <w:sz w:val="20"/>
                <w:szCs w:val="20"/>
                <w:lang w:val="ru-RU"/>
              </w:rPr>
              <w:t xml:space="preserve"> и т.д.)</w:t>
            </w:r>
          </w:p>
        </w:tc>
      </w:tr>
      <w:tr w:rsidR="003B3D10" w14:paraId="4DC008CA" w14:textId="77777777" w:rsidTr="003B3D10">
        <w:trPr>
          <w:trHeight w:val="680"/>
        </w:trPr>
        <w:tc>
          <w:tcPr>
            <w:tcW w:w="3111" w:type="dxa"/>
            <w:vAlign w:val="center"/>
          </w:tcPr>
          <w:p w14:paraId="18C34870" w14:textId="6A92217A" w:rsidR="003B3D10" w:rsidRPr="003460FD" w:rsidRDefault="003B3D10" w:rsidP="003B3D10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lang w:val="ru-RU"/>
              </w:rPr>
            </w:pP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Знак, логотип, слоган</w:t>
            </w:r>
          </w:p>
        </w:tc>
        <w:tc>
          <w:tcPr>
            <w:tcW w:w="3112" w:type="dxa"/>
            <w:vAlign w:val="center"/>
          </w:tcPr>
          <w:p w14:paraId="16BEA644" w14:textId="7EA8375B" w:rsidR="003B3D10" w:rsidRPr="00E30938" w:rsidRDefault="003B3D10" w:rsidP="003B3D10">
            <w:pPr>
              <w:spacing w:before="80" w:after="80" w:line="240" w:lineRule="auto"/>
              <w:jc w:val="center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  <w:tc>
          <w:tcPr>
            <w:tcW w:w="3112" w:type="dxa"/>
            <w:vAlign w:val="center"/>
          </w:tcPr>
          <w:p w14:paraId="2AFD2D4F" w14:textId="77777777" w:rsidR="003B3D10" w:rsidRPr="00E30938" w:rsidRDefault="003B3D10" w:rsidP="003B3D10">
            <w:pPr>
              <w:spacing w:before="80" w:after="80" w:line="240" w:lineRule="auto"/>
              <w:jc w:val="center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4B17F9" w14:paraId="01EA34AD" w14:textId="77777777" w:rsidTr="003B3D10">
        <w:trPr>
          <w:trHeight w:val="680"/>
        </w:trPr>
        <w:tc>
          <w:tcPr>
            <w:tcW w:w="3111" w:type="dxa"/>
            <w:vAlign w:val="center"/>
          </w:tcPr>
          <w:p w14:paraId="5B1E0619" w14:textId="77777777" w:rsidR="004B17F9" w:rsidRPr="003334CE" w:rsidRDefault="004B17F9" w:rsidP="00827E71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 w:rsidRPr="003334CE">
              <w:rPr>
                <w:rFonts w:cs="Arial"/>
                <w:b/>
                <w:color w:val="38424E"/>
                <w:sz w:val="20"/>
                <w:szCs w:val="20"/>
              </w:rPr>
              <w:t xml:space="preserve">Фирменный </w:t>
            </w:r>
            <w:proofErr w:type="spellStart"/>
            <w:r w:rsidRPr="003334CE">
              <w:rPr>
                <w:rFonts w:cs="Arial"/>
                <w:b/>
                <w:color w:val="38424E"/>
                <w:sz w:val="20"/>
                <w:szCs w:val="20"/>
              </w:rPr>
              <w:t>стиль</w:t>
            </w:r>
            <w:proofErr w:type="spellEnd"/>
          </w:p>
        </w:tc>
        <w:tc>
          <w:tcPr>
            <w:tcW w:w="3112" w:type="dxa"/>
            <w:vAlign w:val="center"/>
          </w:tcPr>
          <w:p w14:paraId="29DCC952" w14:textId="1A21327C" w:rsidR="004B17F9" w:rsidRPr="00E30938" w:rsidRDefault="004B17F9" w:rsidP="00827E71">
            <w:pPr>
              <w:spacing w:before="80" w:after="80" w:line="240" w:lineRule="auto"/>
              <w:jc w:val="center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  <w:tc>
          <w:tcPr>
            <w:tcW w:w="3112" w:type="dxa"/>
            <w:vAlign w:val="center"/>
          </w:tcPr>
          <w:p w14:paraId="16241945" w14:textId="77777777" w:rsidR="004B17F9" w:rsidRPr="00E30938" w:rsidRDefault="004B17F9" w:rsidP="00827E71">
            <w:pPr>
              <w:spacing w:before="80" w:after="80" w:line="240" w:lineRule="auto"/>
              <w:jc w:val="center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3B3D10" w14:paraId="72A8B287" w14:textId="77777777" w:rsidTr="003B3D10">
        <w:trPr>
          <w:trHeight w:val="680"/>
        </w:trPr>
        <w:tc>
          <w:tcPr>
            <w:tcW w:w="3111" w:type="dxa"/>
            <w:vAlign w:val="center"/>
          </w:tcPr>
          <w:p w14:paraId="10F384B4" w14:textId="0BD98ECC" w:rsidR="003B3D10" w:rsidRPr="003334CE" w:rsidRDefault="003B3D10" w:rsidP="003B3D10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П</w:t>
            </w:r>
            <w:r w:rsidRPr="00EB6648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ерсонаж, образ</w:t>
            </w:r>
          </w:p>
        </w:tc>
        <w:tc>
          <w:tcPr>
            <w:tcW w:w="3112" w:type="dxa"/>
            <w:vAlign w:val="center"/>
          </w:tcPr>
          <w:p w14:paraId="6936952D" w14:textId="1761B31E" w:rsidR="003B3D10" w:rsidRPr="00E30938" w:rsidRDefault="003B3D10" w:rsidP="003B3D10">
            <w:pPr>
              <w:spacing w:before="80" w:after="80" w:line="240" w:lineRule="auto"/>
              <w:jc w:val="center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  <w:tc>
          <w:tcPr>
            <w:tcW w:w="3112" w:type="dxa"/>
            <w:vAlign w:val="center"/>
          </w:tcPr>
          <w:p w14:paraId="6E05E17F" w14:textId="77777777" w:rsidR="003B3D10" w:rsidRPr="00E30938" w:rsidRDefault="003B3D10" w:rsidP="003B3D10">
            <w:pPr>
              <w:spacing w:before="80" w:after="80" w:line="240" w:lineRule="auto"/>
              <w:jc w:val="center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3B3D10" w:rsidRPr="003E1E17" w14:paraId="1076AC00" w14:textId="77777777" w:rsidTr="003B3D10">
        <w:trPr>
          <w:trHeight w:val="680"/>
        </w:trPr>
        <w:tc>
          <w:tcPr>
            <w:tcW w:w="3111" w:type="dxa"/>
            <w:vAlign w:val="center"/>
          </w:tcPr>
          <w:p w14:paraId="4CD5ECBD" w14:textId="6BDA10FE" w:rsidR="003B3D10" w:rsidRPr="003334CE" w:rsidRDefault="003B3D10" w:rsidP="003B3D10">
            <w:pPr>
              <w:spacing w:before="80" w:after="80" w:line="240" w:lineRule="auto"/>
              <w:rPr>
                <w:rFonts w:eastAsia="Times New Roman" w:cs="Arial"/>
                <w:b/>
                <w:color w:val="38424E"/>
                <w:sz w:val="20"/>
                <w:lang w:val="ru-RU"/>
              </w:rPr>
            </w:pP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Графические материалы </w:t>
            </w:r>
            <w:r w:rsidRPr="001C3ABC">
              <w:rPr>
                <w:rFonts w:cs="Arial"/>
                <w:color w:val="38424E"/>
                <w:sz w:val="20"/>
                <w:szCs w:val="20"/>
                <w:lang w:val="ru-RU"/>
              </w:rPr>
              <w:t>(</w:t>
            </w:r>
            <w:r>
              <w:rPr>
                <w:rFonts w:cs="Arial"/>
                <w:color w:val="38424E"/>
                <w:sz w:val="20"/>
                <w:szCs w:val="20"/>
                <w:lang w:val="ru-RU"/>
              </w:rPr>
              <w:t>буклеты, каталоги</w:t>
            </w:r>
            <w:r w:rsidRPr="001C3ABC">
              <w:rPr>
                <w:rFonts w:cs="Arial"/>
                <w:color w:val="38424E"/>
                <w:sz w:val="20"/>
                <w:szCs w:val="20"/>
                <w:lang w:val="ru-RU"/>
              </w:rPr>
              <w:t xml:space="preserve"> и др.)</w:t>
            </w:r>
          </w:p>
        </w:tc>
        <w:tc>
          <w:tcPr>
            <w:tcW w:w="3112" w:type="dxa"/>
            <w:vAlign w:val="center"/>
          </w:tcPr>
          <w:p w14:paraId="45E7E6B3" w14:textId="3B145DDD" w:rsidR="003B3D10" w:rsidRPr="00E30938" w:rsidRDefault="003B3D10" w:rsidP="003B3D10">
            <w:pPr>
              <w:spacing w:before="80" w:after="80" w:line="240" w:lineRule="auto"/>
              <w:jc w:val="center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  <w:tc>
          <w:tcPr>
            <w:tcW w:w="3112" w:type="dxa"/>
            <w:vAlign w:val="center"/>
          </w:tcPr>
          <w:p w14:paraId="6C8A4B46" w14:textId="77777777" w:rsidR="003B3D10" w:rsidRPr="00E30938" w:rsidRDefault="003B3D10" w:rsidP="003B3D10">
            <w:pPr>
              <w:spacing w:before="80" w:after="80" w:line="240" w:lineRule="auto"/>
              <w:jc w:val="center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3B3D10" w:rsidRPr="003E1E17" w14:paraId="02DCF518" w14:textId="77777777" w:rsidTr="003B3D10">
        <w:trPr>
          <w:trHeight w:val="680"/>
        </w:trPr>
        <w:tc>
          <w:tcPr>
            <w:tcW w:w="3111" w:type="dxa"/>
            <w:vAlign w:val="center"/>
          </w:tcPr>
          <w:p w14:paraId="32A43E4A" w14:textId="2E6E8B5E" w:rsidR="003B3D10" w:rsidRDefault="003B3D10" w:rsidP="003B3D10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В</w:t>
            </w:r>
            <w:r w:rsidRPr="00A205F1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идеоролик</w:t>
            </w: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, промо </w:t>
            </w: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br/>
            </w:r>
            <w:r>
              <w:rPr>
                <w:rFonts w:cs="Arial"/>
                <w:color w:val="38424E"/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rFonts w:cs="Arial"/>
                <w:color w:val="38424E"/>
                <w:sz w:val="20"/>
                <w:szCs w:val="20"/>
                <w:lang w:val="ru-RU"/>
              </w:rPr>
              <w:t>Youtube</w:t>
            </w:r>
            <w:proofErr w:type="spellEnd"/>
            <w:r>
              <w:rPr>
                <w:rFonts w:cs="Arial"/>
                <w:color w:val="38424E"/>
                <w:sz w:val="20"/>
                <w:szCs w:val="20"/>
                <w:lang w:val="ru-RU"/>
              </w:rPr>
              <w:t xml:space="preserve"> </w:t>
            </w:r>
            <w:r w:rsidRPr="001C3ABC">
              <w:rPr>
                <w:rFonts w:cs="Arial"/>
                <w:color w:val="38424E"/>
                <w:sz w:val="20"/>
                <w:szCs w:val="20"/>
                <w:lang w:val="ru-RU"/>
              </w:rPr>
              <w:t>и др.)</w:t>
            </w:r>
          </w:p>
        </w:tc>
        <w:tc>
          <w:tcPr>
            <w:tcW w:w="3112" w:type="dxa"/>
            <w:vAlign w:val="center"/>
          </w:tcPr>
          <w:p w14:paraId="61F66BC8" w14:textId="77777777" w:rsidR="003B3D10" w:rsidRPr="00E30938" w:rsidRDefault="003B3D10" w:rsidP="003B3D10">
            <w:pPr>
              <w:spacing w:before="80" w:after="80" w:line="240" w:lineRule="auto"/>
              <w:jc w:val="center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  <w:tc>
          <w:tcPr>
            <w:tcW w:w="3112" w:type="dxa"/>
            <w:vAlign w:val="center"/>
          </w:tcPr>
          <w:p w14:paraId="4591BBC3" w14:textId="77777777" w:rsidR="003B3D10" w:rsidRPr="00E30938" w:rsidRDefault="003B3D10" w:rsidP="003B3D10">
            <w:pPr>
              <w:spacing w:before="80" w:after="80" w:line="240" w:lineRule="auto"/>
              <w:jc w:val="center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3B3D10" w:rsidRPr="00C17D0E" w14:paraId="2E87C13C" w14:textId="77777777" w:rsidTr="003B3D10">
        <w:trPr>
          <w:trHeight w:val="680"/>
        </w:trPr>
        <w:tc>
          <w:tcPr>
            <w:tcW w:w="3111" w:type="dxa"/>
            <w:vAlign w:val="center"/>
          </w:tcPr>
          <w:p w14:paraId="35B0C52B" w14:textId="2EE266C8" w:rsidR="003B3D10" w:rsidRPr="000E47FC" w:rsidRDefault="003B3D10" w:rsidP="003B3D10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Сертификаты, дипломы, патенты, свидетельства</w:t>
            </w:r>
          </w:p>
        </w:tc>
        <w:tc>
          <w:tcPr>
            <w:tcW w:w="3112" w:type="dxa"/>
            <w:vAlign w:val="center"/>
          </w:tcPr>
          <w:p w14:paraId="5988D052" w14:textId="77777777" w:rsidR="003B3D10" w:rsidRPr="00E30938" w:rsidRDefault="003B3D10" w:rsidP="003B3D10">
            <w:pPr>
              <w:spacing w:before="80" w:after="80" w:line="240" w:lineRule="auto"/>
              <w:jc w:val="center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  <w:tc>
          <w:tcPr>
            <w:tcW w:w="3112" w:type="dxa"/>
            <w:vAlign w:val="center"/>
          </w:tcPr>
          <w:p w14:paraId="70ACC17D" w14:textId="77777777" w:rsidR="003B3D10" w:rsidRPr="00E30938" w:rsidRDefault="003B3D10" w:rsidP="003B3D10">
            <w:pPr>
              <w:spacing w:before="80" w:after="80" w:line="240" w:lineRule="auto"/>
              <w:jc w:val="center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3B3D10" w:rsidRPr="003E1E17" w14:paraId="0DB3B5A3" w14:textId="77777777" w:rsidTr="003B3D10">
        <w:trPr>
          <w:trHeight w:val="680"/>
        </w:trPr>
        <w:tc>
          <w:tcPr>
            <w:tcW w:w="3111" w:type="dxa"/>
            <w:vAlign w:val="center"/>
          </w:tcPr>
          <w:p w14:paraId="4EC92706" w14:textId="5D21FC1E" w:rsidR="003B3D10" w:rsidRPr="000E47FC" w:rsidRDefault="003B3D10" w:rsidP="003B3D10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Отзывы и благодарности </w:t>
            </w:r>
            <w:r w:rsidRPr="001C3ABC">
              <w:rPr>
                <w:rFonts w:cs="Arial"/>
                <w:color w:val="38424E"/>
                <w:sz w:val="20"/>
                <w:szCs w:val="20"/>
                <w:lang w:val="ru-RU"/>
              </w:rPr>
              <w:t>(</w:t>
            </w:r>
            <w:r>
              <w:rPr>
                <w:rFonts w:cs="Arial"/>
                <w:color w:val="38424E"/>
                <w:sz w:val="20"/>
                <w:szCs w:val="20"/>
                <w:lang w:val="ru-RU"/>
              </w:rPr>
              <w:t>фото, видео, текстовые</w:t>
            </w:r>
            <w:r w:rsidRPr="001C3ABC">
              <w:rPr>
                <w:rFonts w:cs="Arial"/>
                <w:color w:val="38424E"/>
                <w:sz w:val="20"/>
                <w:szCs w:val="20"/>
                <w:lang w:val="ru-RU"/>
              </w:rPr>
              <w:t>)</w:t>
            </w:r>
          </w:p>
        </w:tc>
        <w:tc>
          <w:tcPr>
            <w:tcW w:w="3112" w:type="dxa"/>
            <w:vAlign w:val="center"/>
          </w:tcPr>
          <w:p w14:paraId="15EAF6C9" w14:textId="77777777" w:rsidR="003B3D10" w:rsidRPr="00E30938" w:rsidRDefault="003B3D10" w:rsidP="003B3D10">
            <w:pPr>
              <w:spacing w:before="80" w:after="80" w:line="240" w:lineRule="auto"/>
              <w:jc w:val="center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  <w:tc>
          <w:tcPr>
            <w:tcW w:w="3112" w:type="dxa"/>
            <w:vAlign w:val="center"/>
          </w:tcPr>
          <w:p w14:paraId="720A3C2E" w14:textId="77777777" w:rsidR="003B3D10" w:rsidRPr="00E30938" w:rsidRDefault="003B3D10" w:rsidP="003B3D10">
            <w:pPr>
              <w:spacing w:before="80" w:after="80" w:line="240" w:lineRule="auto"/>
              <w:jc w:val="center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</w:tbl>
    <w:p w14:paraId="4E18183B" w14:textId="741DF243" w:rsidR="008C4D42" w:rsidRDefault="008C4D42" w:rsidP="001706C2">
      <w:pPr>
        <w:pStyle w:val="aa"/>
        <w:spacing w:after="0"/>
        <w:ind w:left="0"/>
        <w:rPr>
          <w:rFonts w:cs="Arial"/>
          <w:color w:val="16A69A"/>
          <w:sz w:val="24"/>
          <w:lang w:val="ru-RU"/>
        </w:rPr>
      </w:pPr>
    </w:p>
    <w:p w14:paraId="3BE3F91D" w14:textId="77777777" w:rsidR="00F54DE1" w:rsidRPr="008C4D42" w:rsidRDefault="00F54DE1" w:rsidP="001706C2">
      <w:pPr>
        <w:pStyle w:val="aa"/>
        <w:spacing w:after="0"/>
        <w:ind w:left="0"/>
        <w:rPr>
          <w:rFonts w:cs="Arial"/>
          <w:color w:val="16A69A"/>
          <w:sz w:val="24"/>
          <w:lang w:val="ru-RU"/>
        </w:rPr>
      </w:pPr>
    </w:p>
    <w:p w14:paraId="4F594987" w14:textId="1898A037" w:rsidR="003334CE" w:rsidRPr="007A49F5" w:rsidRDefault="00AD536A" w:rsidP="00FC4025">
      <w:pPr>
        <w:pStyle w:val="aa"/>
        <w:numPr>
          <w:ilvl w:val="0"/>
          <w:numId w:val="9"/>
        </w:numPr>
        <w:ind w:left="0" w:hanging="567"/>
        <w:rPr>
          <w:rFonts w:cs="Arial"/>
          <w:b/>
          <w:color w:val="22B7AB"/>
          <w:sz w:val="36"/>
          <w:lang w:val="ru-RU"/>
        </w:rPr>
      </w:pPr>
      <w:r w:rsidRPr="007A49F5">
        <w:rPr>
          <w:rFonts w:cs="Arial"/>
          <w:b/>
          <w:color w:val="22B7AB"/>
          <w:sz w:val="28"/>
          <w:szCs w:val="20"/>
        </w:rPr>
        <w:t xml:space="preserve">Задачи </w:t>
      </w:r>
      <w:proofErr w:type="spellStart"/>
      <w:r w:rsidRPr="007A49F5">
        <w:rPr>
          <w:rFonts w:cs="Arial"/>
          <w:b/>
          <w:color w:val="22B7AB"/>
          <w:sz w:val="28"/>
          <w:szCs w:val="20"/>
        </w:rPr>
        <w:t>сайта</w:t>
      </w:r>
      <w:proofErr w:type="spellEnd"/>
    </w:p>
    <w:p w14:paraId="3247102F" w14:textId="77777777" w:rsidR="0013456E" w:rsidRPr="0013456E" w:rsidRDefault="0013456E" w:rsidP="00F54DE1">
      <w:pPr>
        <w:pStyle w:val="aa"/>
        <w:spacing w:after="0"/>
        <w:ind w:left="0" w:firstLine="708"/>
        <w:rPr>
          <w:rFonts w:cs="Arial"/>
          <w:color w:val="16A69A"/>
          <w:sz w:val="24"/>
          <w:lang w:val="ru-RU"/>
        </w:rPr>
      </w:pPr>
    </w:p>
    <w:p w14:paraId="0F7C57A5" w14:textId="0F6416F2" w:rsidR="00AD536A" w:rsidRPr="003334CE" w:rsidRDefault="00D82A8A" w:rsidP="003334CE">
      <w:pPr>
        <w:pStyle w:val="aa"/>
        <w:spacing w:line="360" w:lineRule="auto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1875110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512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AD536A" w:rsidRPr="003334CE">
        <w:rPr>
          <w:rFonts w:cs="Arial"/>
          <w:sz w:val="28"/>
          <w:szCs w:val="24"/>
          <w:lang w:val="ru-RU"/>
        </w:rPr>
        <w:t xml:space="preserve"> </w:t>
      </w:r>
      <w:r w:rsidR="003D6C29" w:rsidRPr="003334CE">
        <w:rPr>
          <w:rFonts w:cs="Arial"/>
          <w:sz w:val="28"/>
          <w:szCs w:val="24"/>
          <w:lang w:val="ru-RU"/>
        </w:rPr>
        <w:t xml:space="preserve"> </w:t>
      </w:r>
      <w:r w:rsidR="00AD536A" w:rsidRPr="003334CE">
        <w:rPr>
          <w:rFonts w:cs="Arial"/>
          <w:color w:val="38424E"/>
          <w:sz w:val="24"/>
          <w:szCs w:val="24"/>
          <w:lang w:val="ru-RU"/>
        </w:rPr>
        <w:t>Сформировать имидж</w:t>
      </w:r>
    </w:p>
    <w:p w14:paraId="303B093E" w14:textId="55582702" w:rsidR="00AD536A" w:rsidRPr="003334CE" w:rsidRDefault="00D82A8A" w:rsidP="003334CE">
      <w:pPr>
        <w:pStyle w:val="aa"/>
        <w:spacing w:line="360" w:lineRule="auto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1961301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4CE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AD536A" w:rsidRPr="003334CE">
        <w:rPr>
          <w:rFonts w:cs="Arial"/>
          <w:sz w:val="24"/>
          <w:szCs w:val="24"/>
          <w:lang w:val="ru-RU"/>
        </w:rPr>
        <w:t xml:space="preserve"> </w:t>
      </w:r>
      <w:r w:rsidR="003D6C29" w:rsidRPr="003334CE">
        <w:rPr>
          <w:rFonts w:cs="Arial"/>
          <w:sz w:val="24"/>
          <w:szCs w:val="24"/>
          <w:lang w:val="ru-RU"/>
        </w:rPr>
        <w:t xml:space="preserve"> </w:t>
      </w:r>
      <w:r w:rsidR="00AD536A" w:rsidRPr="003334CE">
        <w:rPr>
          <w:rFonts w:cs="Arial"/>
          <w:color w:val="38424E"/>
          <w:sz w:val="24"/>
          <w:szCs w:val="24"/>
          <w:lang w:val="ru-RU"/>
        </w:rPr>
        <w:t>Донести информацию</w:t>
      </w:r>
    </w:p>
    <w:p w14:paraId="63DE611E" w14:textId="327B7766" w:rsidR="00AD536A" w:rsidRPr="003334CE" w:rsidRDefault="00D82A8A" w:rsidP="003334CE">
      <w:pPr>
        <w:pStyle w:val="aa"/>
        <w:spacing w:line="360" w:lineRule="auto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1409262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D42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AD536A" w:rsidRPr="003334CE">
        <w:rPr>
          <w:rFonts w:cs="Arial"/>
          <w:sz w:val="24"/>
          <w:szCs w:val="24"/>
          <w:lang w:val="ru-RU"/>
        </w:rPr>
        <w:t xml:space="preserve"> </w:t>
      </w:r>
      <w:r w:rsidR="003D6C29" w:rsidRPr="003334CE">
        <w:rPr>
          <w:rFonts w:cs="Arial"/>
          <w:sz w:val="24"/>
          <w:szCs w:val="24"/>
          <w:lang w:val="ru-RU"/>
        </w:rPr>
        <w:t xml:space="preserve"> </w:t>
      </w:r>
      <w:r w:rsidR="00B67512" w:rsidRPr="003334CE">
        <w:rPr>
          <w:rFonts w:cs="Arial"/>
          <w:color w:val="38424E"/>
          <w:sz w:val="24"/>
          <w:szCs w:val="24"/>
          <w:lang w:val="ru-RU"/>
        </w:rPr>
        <w:t>Продать товар/услугу</w:t>
      </w:r>
    </w:p>
    <w:p w14:paraId="61AEABDA" w14:textId="05F373E1" w:rsidR="003E3BCF" w:rsidRDefault="00D82A8A" w:rsidP="00B67512">
      <w:pPr>
        <w:pStyle w:val="aa"/>
        <w:spacing w:line="360" w:lineRule="auto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707146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BCF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AD536A" w:rsidRPr="003334CE">
        <w:rPr>
          <w:rFonts w:cs="Arial"/>
          <w:sz w:val="24"/>
          <w:szCs w:val="24"/>
          <w:lang w:val="ru-RU"/>
        </w:rPr>
        <w:t xml:space="preserve"> </w:t>
      </w:r>
      <w:r w:rsidR="003D6C29" w:rsidRPr="003334CE">
        <w:rPr>
          <w:rFonts w:cs="Arial"/>
          <w:sz w:val="24"/>
          <w:szCs w:val="24"/>
          <w:lang w:val="ru-RU"/>
        </w:rPr>
        <w:t xml:space="preserve"> </w:t>
      </w:r>
      <w:r w:rsidR="00B67512">
        <w:rPr>
          <w:rFonts w:cs="Arial"/>
          <w:color w:val="38424E"/>
          <w:sz w:val="24"/>
          <w:szCs w:val="24"/>
          <w:lang w:val="ru-RU"/>
        </w:rPr>
        <w:t>Расширение партнерской сети</w:t>
      </w:r>
    </w:p>
    <w:p w14:paraId="7BFFEDAA" w14:textId="77777777" w:rsidR="003E3BCF" w:rsidRDefault="003E3BCF" w:rsidP="00B67512">
      <w:pPr>
        <w:pStyle w:val="aa"/>
        <w:spacing w:line="360" w:lineRule="auto"/>
        <w:ind w:left="0"/>
        <w:rPr>
          <w:rFonts w:cs="Arial"/>
          <w:color w:val="38424E"/>
          <w:sz w:val="24"/>
          <w:szCs w:val="24"/>
          <w:lang w:val="ru-RU"/>
        </w:rPr>
      </w:pPr>
    </w:p>
    <w:p w14:paraId="244D9549" w14:textId="77777777" w:rsidR="003E3BCF" w:rsidRDefault="003E3BCF" w:rsidP="003E3BCF">
      <w:pPr>
        <w:pStyle w:val="aa"/>
        <w:numPr>
          <w:ilvl w:val="0"/>
          <w:numId w:val="9"/>
        </w:numPr>
        <w:ind w:left="0" w:hanging="567"/>
        <w:rPr>
          <w:rFonts w:cs="Arial"/>
          <w:b/>
          <w:color w:val="22B7AB"/>
          <w:sz w:val="28"/>
          <w:lang w:val="ru-RU"/>
        </w:rPr>
      </w:pPr>
      <w:r>
        <w:rPr>
          <w:rFonts w:cs="Arial"/>
          <w:b/>
          <w:color w:val="22B7AB"/>
          <w:sz w:val="28"/>
          <w:lang w:val="ru-RU"/>
        </w:rPr>
        <w:t>Общая композиция сайта</w:t>
      </w:r>
    </w:p>
    <w:p w14:paraId="4F64D52E" w14:textId="77777777" w:rsidR="003E3BCF" w:rsidRPr="0019160A" w:rsidRDefault="003E3BCF" w:rsidP="003E3BCF">
      <w:pPr>
        <w:pStyle w:val="aa"/>
        <w:spacing w:after="0"/>
        <w:ind w:left="0"/>
        <w:rPr>
          <w:rFonts w:cs="Arial"/>
          <w:b/>
          <w:color w:val="22B7AB"/>
          <w:sz w:val="24"/>
          <w:lang w:val="ru-RU"/>
        </w:rPr>
      </w:pPr>
    </w:p>
    <w:p w14:paraId="6A53205F" w14:textId="77777777" w:rsidR="003E3BCF" w:rsidRPr="008C4D42" w:rsidRDefault="00D82A8A" w:rsidP="003E3BCF">
      <w:pPr>
        <w:pStyle w:val="aa"/>
        <w:spacing w:line="360" w:lineRule="auto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-6465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BCF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3E3BCF" w:rsidRPr="008C4D42">
        <w:rPr>
          <w:rFonts w:cs="Arial"/>
          <w:sz w:val="24"/>
          <w:szCs w:val="24"/>
          <w:lang w:val="ru-RU"/>
        </w:rPr>
        <w:t xml:space="preserve">  </w:t>
      </w:r>
      <w:r w:rsidR="003E3BCF">
        <w:rPr>
          <w:rFonts w:cs="Arial"/>
          <w:color w:val="38424E"/>
          <w:sz w:val="24"/>
          <w:szCs w:val="24"/>
          <w:lang w:val="ru-RU"/>
        </w:rPr>
        <w:t>Жесткая левосторонняя</w:t>
      </w:r>
    </w:p>
    <w:p w14:paraId="120DD47A" w14:textId="77777777" w:rsidR="003E3BCF" w:rsidRPr="008C4D42" w:rsidRDefault="00D82A8A" w:rsidP="003E3BCF">
      <w:pPr>
        <w:pStyle w:val="aa"/>
        <w:spacing w:line="360" w:lineRule="auto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-1002968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BCF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3E3BCF" w:rsidRPr="008C4D42">
        <w:rPr>
          <w:rFonts w:cs="Arial"/>
          <w:color w:val="38424E"/>
          <w:sz w:val="24"/>
          <w:szCs w:val="24"/>
          <w:lang w:val="ru-RU"/>
        </w:rPr>
        <w:t xml:space="preserve">  </w:t>
      </w:r>
      <w:r w:rsidR="003E3BCF">
        <w:rPr>
          <w:rFonts w:cs="Arial"/>
          <w:color w:val="38424E"/>
          <w:sz w:val="24"/>
          <w:szCs w:val="24"/>
          <w:lang w:val="ru-RU"/>
        </w:rPr>
        <w:t>Правосторонняя</w:t>
      </w:r>
    </w:p>
    <w:p w14:paraId="379CF861" w14:textId="77777777" w:rsidR="003E3BCF" w:rsidRPr="008C4D42" w:rsidRDefault="00D82A8A" w:rsidP="003E3BCF">
      <w:pPr>
        <w:pStyle w:val="aa"/>
        <w:spacing w:line="360" w:lineRule="auto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-1317105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BCF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3E3BCF" w:rsidRPr="008C4D42">
        <w:rPr>
          <w:rFonts w:cs="Arial"/>
          <w:color w:val="38424E"/>
          <w:sz w:val="24"/>
          <w:szCs w:val="24"/>
          <w:lang w:val="ru-RU"/>
        </w:rPr>
        <w:t xml:space="preserve">  </w:t>
      </w:r>
      <w:r w:rsidR="003E3BCF">
        <w:rPr>
          <w:rFonts w:cs="Arial"/>
          <w:color w:val="38424E"/>
          <w:sz w:val="24"/>
          <w:szCs w:val="24"/>
          <w:lang w:val="ru-RU"/>
        </w:rPr>
        <w:t>По центру</w:t>
      </w:r>
    </w:p>
    <w:p w14:paraId="1BF17396" w14:textId="77777777" w:rsidR="003E3BCF" w:rsidRDefault="00D82A8A" w:rsidP="003E3BCF">
      <w:pPr>
        <w:pStyle w:val="aa"/>
        <w:spacing w:line="360" w:lineRule="auto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306060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BCF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3E3BCF" w:rsidRPr="008C4D42">
        <w:rPr>
          <w:rFonts w:cs="Arial"/>
          <w:color w:val="38424E"/>
          <w:sz w:val="24"/>
          <w:szCs w:val="24"/>
          <w:lang w:val="ru-RU"/>
        </w:rPr>
        <w:t xml:space="preserve">  </w:t>
      </w:r>
      <w:r w:rsidR="003E3BCF">
        <w:rPr>
          <w:rFonts w:cs="Arial"/>
          <w:color w:val="38424E"/>
          <w:sz w:val="24"/>
          <w:szCs w:val="24"/>
          <w:lang w:val="ru-RU"/>
        </w:rPr>
        <w:t>Резиновая (на всю ширину)</w:t>
      </w:r>
    </w:p>
    <w:p w14:paraId="18EC0CDF" w14:textId="77777777" w:rsidR="003E3BCF" w:rsidRDefault="00D82A8A" w:rsidP="003E3BCF">
      <w:pPr>
        <w:pStyle w:val="aa"/>
        <w:suppressAutoHyphens/>
        <w:spacing w:after="0" w:line="360" w:lineRule="auto"/>
        <w:ind w:left="0"/>
        <w:rPr>
          <w:rFonts w:eastAsia="Tahoma" w:cs="Arial"/>
          <w:color w:val="38424E"/>
          <w:sz w:val="24"/>
          <w:szCs w:val="24"/>
          <w:shd w:val="clear" w:color="auto" w:fill="FFFFFF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-1164394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BCF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3E3BCF" w:rsidRPr="008C4D42">
        <w:rPr>
          <w:rFonts w:eastAsia="Tahoma" w:cs="Arial"/>
          <w:color w:val="38424E"/>
          <w:sz w:val="24"/>
          <w:szCs w:val="24"/>
          <w:shd w:val="clear" w:color="auto" w:fill="FFFFFF"/>
          <w:lang w:val="ru-RU"/>
        </w:rPr>
        <w:t xml:space="preserve">  </w:t>
      </w:r>
      <w:r w:rsidR="003E3BCF">
        <w:rPr>
          <w:rFonts w:eastAsia="Tahoma" w:cs="Arial"/>
          <w:color w:val="38424E"/>
          <w:sz w:val="24"/>
          <w:szCs w:val="24"/>
          <w:shd w:val="clear" w:color="auto" w:fill="FFFFFF"/>
          <w:lang w:val="ru-RU"/>
        </w:rPr>
        <w:t>Н</w:t>
      </w:r>
      <w:r w:rsidR="003E3BCF" w:rsidRPr="008C4D42">
        <w:rPr>
          <w:rFonts w:eastAsia="Tahoma" w:cs="Arial"/>
          <w:color w:val="38424E"/>
          <w:sz w:val="24"/>
          <w:szCs w:val="24"/>
          <w:shd w:val="clear" w:color="auto" w:fill="FFFFFF"/>
          <w:lang w:val="ru-RU"/>
        </w:rPr>
        <w:t>а усмотрение дизайнера</w:t>
      </w:r>
    </w:p>
    <w:p w14:paraId="33A26DF0" w14:textId="0503C096" w:rsidR="008C4D42" w:rsidRPr="003334CE" w:rsidRDefault="006E6F79" w:rsidP="00B67512">
      <w:pPr>
        <w:pStyle w:val="aa"/>
        <w:spacing w:line="360" w:lineRule="auto"/>
        <w:ind w:left="0"/>
        <w:rPr>
          <w:rFonts w:cs="Arial"/>
          <w:color w:val="38424E"/>
          <w:sz w:val="24"/>
          <w:szCs w:val="24"/>
          <w:lang w:val="ru-RU"/>
        </w:rPr>
      </w:pPr>
      <w:r>
        <w:rPr>
          <w:rFonts w:cs="Arial"/>
          <w:color w:val="38424E"/>
          <w:sz w:val="24"/>
          <w:szCs w:val="24"/>
          <w:lang w:val="ru-RU"/>
        </w:rPr>
        <w:br w:type="page"/>
      </w:r>
    </w:p>
    <w:p w14:paraId="49A5640F" w14:textId="510E7AF7" w:rsidR="00F83B6C" w:rsidRPr="007A49F5" w:rsidRDefault="0006737A" w:rsidP="00F83B6C">
      <w:pPr>
        <w:pStyle w:val="aa"/>
        <w:numPr>
          <w:ilvl w:val="0"/>
          <w:numId w:val="9"/>
        </w:numPr>
        <w:ind w:left="0" w:hanging="567"/>
        <w:rPr>
          <w:rFonts w:cs="Arial"/>
          <w:b/>
          <w:color w:val="22B7AB"/>
          <w:sz w:val="44"/>
          <w:lang w:val="ru-RU"/>
        </w:rPr>
      </w:pPr>
      <w:r w:rsidRPr="007A49F5">
        <w:rPr>
          <w:rFonts w:cs="Arial"/>
          <w:b/>
          <w:color w:val="22B7AB"/>
          <w:sz w:val="28"/>
          <w:szCs w:val="20"/>
          <w:lang w:val="ru-RU"/>
        </w:rPr>
        <w:t xml:space="preserve">Структура </w:t>
      </w:r>
      <w:r w:rsidR="0045430A" w:rsidRPr="007A49F5">
        <w:rPr>
          <w:rFonts w:cs="Arial"/>
          <w:b/>
          <w:color w:val="22B7AB"/>
          <w:sz w:val="28"/>
          <w:szCs w:val="20"/>
          <w:lang w:val="ru-RU"/>
        </w:rPr>
        <w:t>сайта</w:t>
      </w:r>
    </w:p>
    <w:p w14:paraId="6C55F91E" w14:textId="77777777" w:rsidR="009704DE" w:rsidRDefault="009704DE" w:rsidP="00F83B6C">
      <w:pPr>
        <w:pStyle w:val="aa"/>
        <w:spacing w:after="0"/>
        <w:ind w:left="0"/>
        <w:rPr>
          <w:rFonts w:cs="Arial"/>
          <w:color w:val="16A69A"/>
          <w:sz w:val="24"/>
          <w:lang w:val="ru-RU"/>
        </w:rPr>
        <w:sectPr w:rsidR="009704DE" w:rsidSect="00F62618">
          <w:headerReference w:type="default" r:id="rId10"/>
          <w:footerReference w:type="default" r:id="rId11"/>
          <w:pgSz w:w="11907" w:h="16840" w:code="9"/>
          <w:pgMar w:top="1134" w:right="851" w:bottom="1134" w:left="1701" w:header="709" w:footer="454" w:gutter="0"/>
          <w:cols w:space="708"/>
          <w:docGrid w:linePitch="360"/>
        </w:sectPr>
      </w:pPr>
    </w:p>
    <w:p w14:paraId="5AEA0B58" w14:textId="54E844DA" w:rsidR="009704DE" w:rsidRDefault="009704DE" w:rsidP="00F83B6C">
      <w:pPr>
        <w:pStyle w:val="aa"/>
        <w:spacing w:after="0"/>
        <w:ind w:left="0"/>
        <w:rPr>
          <w:rFonts w:cs="Arial"/>
          <w:color w:val="16A69A"/>
          <w:sz w:val="24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704DE" w14:paraId="00C51376" w14:textId="77777777" w:rsidTr="009704DE">
        <w:tc>
          <w:tcPr>
            <w:tcW w:w="4672" w:type="dxa"/>
            <w:shd w:val="clear" w:color="auto" w:fill="F2F2F2" w:themeFill="background1" w:themeFillShade="F2"/>
          </w:tcPr>
          <w:p w14:paraId="686FC55C" w14:textId="77777777" w:rsidR="009704DE" w:rsidRDefault="009704DE" w:rsidP="009704DE">
            <w:pPr>
              <w:spacing w:after="0"/>
              <w:rPr>
                <w:rFonts w:cs="Arial"/>
                <w:color w:val="38424E"/>
                <w:sz w:val="20"/>
                <w:lang w:val="ru-RU"/>
              </w:rPr>
            </w:pPr>
          </w:p>
          <w:p w14:paraId="22F35C46" w14:textId="77777777" w:rsidR="009704DE" w:rsidRDefault="009704DE" w:rsidP="009704DE">
            <w:pPr>
              <w:spacing w:after="0"/>
              <w:ind w:firstLine="284"/>
              <w:rPr>
                <w:rFonts w:cs="Arial"/>
                <w:color w:val="38424E"/>
                <w:sz w:val="20"/>
                <w:lang w:val="ru-RU"/>
              </w:rPr>
            </w:pPr>
            <w:r w:rsidRPr="00F83B6C">
              <w:rPr>
                <w:rFonts w:cs="Arial"/>
                <w:color w:val="38424E"/>
                <w:sz w:val="20"/>
                <w:lang w:val="ru-RU"/>
              </w:rPr>
              <w:t xml:space="preserve">Пример структуры: </w:t>
            </w:r>
          </w:p>
          <w:p w14:paraId="6D27BAF3" w14:textId="77777777" w:rsidR="009704DE" w:rsidRPr="00F83B6C" w:rsidRDefault="009704DE" w:rsidP="009704DE">
            <w:pPr>
              <w:spacing w:after="0"/>
              <w:ind w:firstLine="284"/>
              <w:rPr>
                <w:rFonts w:cs="Arial"/>
                <w:color w:val="38424E"/>
                <w:sz w:val="20"/>
                <w:lang w:val="ru-RU"/>
              </w:rPr>
            </w:pPr>
          </w:p>
          <w:p w14:paraId="283BEE18" w14:textId="77777777" w:rsidR="009704DE" w:rsidRPr="00F83B6C" w:rsidRDefault="009704DE" w:rsidP="009704DE">
            <w:pPr>
              <w:pStyle w:val="aa"/>
              <w:numPr>
                <w:ilvl w:val="0"/>
                <w:numId w:val="12"/>
              </w:numPr>
              <w:spacing w:after="0"/>
              <w:ind w:left="454" w:right="317" w:hanging="284"/>
              <w:rPr>
                <w:rFonts w:cs="Arial"/>
                <w:color w:val="38424E"/>
                <w:sz w:val="20"/>
                <w:lang w:val="ru-RU"/>
              </w:rPr>
            </w:pPr>
            <w:r w:rsidRPr="00F83B6C">
              <w:rPr>
                <w:rFonts w:cs="Arial"/>
                <w:color w:val="38424E"/>
                <w:sz w:val="20"/>
                <w:lang w:val="ru-RU"/>
              </w:rPr>
              <w:t xml:space="preserve">верхняя часть </w:t>
            </w:r>
            <w:proofErr w:type="spellStart"/>
            <w:r w:rsidRPr="00F83B6C">
              <w:rPr>
                <w:rFonts w:cs="Arial"/>
                <w:color w:val="38424E"/>
                <w:sz w:val="20"/>
                <w:lang w:val="ru-RU"/>
              </w:rPr>
              <w:t>лендинга</w:t>
            </w:r>
            <w:proofErr w:type="spellEnd"/>
            <w:r w:rsidRPr="00F83B6C">
              <w:rPr>
                <w:rFonts w:cs="Arial"/>
                <w:color w:val="38424E"/>
                <w:sz w:val="20"/>
                <w:lang w:val="ru-RU"/>
              </w:rPr>
              <w:t xml:space="preserve"> (хедер): логотип, название фирмы, контактные данные.</w:t>
            </w:r>
          </w:p>
          <w:p w14:paraId="1E29E543" w14:textId="77777777" w:rsidR="009704DE" w:rsidRPr="00F83B6C" w:rsidRDefault="009704DE" w:rsidP="009704DE">
            <w:pPr>
              <w:pStyle w:val="aa"/>
              <w:numPr>
                <w:ilvl w:val="0"/>
                <w:numId w:val="12"/>
              </w:numPr>
              <w:spacing w:after="0"/>
              <w:ind w:left="454" w:right="317" w:hanging="284"/>
              <w:rPr>
                <w:rFonts w:cs="Arial"/>
                <w:color w:val="38424E"/>
                <w:sz w:val="20"/>
                <w:lang w:val="ru-RU"/>
              </w:rPr>
            </w:pPr>
            <w:r w:rsidRPr="00F83B6C">
              <w:rPr>
                <w:rFonts w:cs="Arial"/>
                <w:color w:val="38424E"/>
                <w:sz w:val="20"/>
                <w:lang w:val="ru-RU"/>
              </w:rPr>
              <w:t>первый экран (слайдер, акция, форма сбора)</w:t>
            </w:r>
            <w:r>
              <w:rPr>
                <w:rFonts w:cs="Arial"/>
                <w:color w:val="38424E"/>
                <w:sz w:val="20"/>
                <w:lang w:val="ru-RU"/>
              </w:rPr>
              <w:t>.</w:t>
            </w:r>
          </w:p>
          <w:p w14:paraId="484D0D50" w14:textId="77777777" w:rsidR="009704DE" w:rsidRPr="00F83B6C" w:rsidRDefault="009704DE" w:rsidP="009704DE">
            <w:pPr>
              <w:pStyle w:val="aa"/>
              <w:numPr>
                <w:ilvl w:val="0"/>
                <w:numId w:val="12"/>
              </w:numPr>
              <w:spacing w:after="0"/>
              <w:ind w:left="454" w:right="317" w:hanging="284"/>
              <w:rPr>
                <w:rFonts w:cs="Arial"/>
                <w:color w:val="38424E"/>
                <w:sz w:val="20"/>
                <w:lang w:val="ru-RU"/>
              </w:rPr>
            </w:pPr>
            <w:r w:rsidRPr="00F83B6C">
              <w:rPr>
                <w:rFonts w:cs="Arial"/>
                <w:color w:val="38424E"/>
                <w:sz w:val="20"/>
                <w:lang w:val="ru-RU"/>
              </w:rPr>
              <w:t>продукт (фото, описание, цена).</w:t>
            </w:r>
          </w:p>
          <w:p w14:paraId="4F0484F6" w14:textId="77777777" w:rsidR="009704DE" w:rsidRPr="00F83B6C" w:rsidRDefault="009704DE" w:rsidP="009704DE">
            <w:pPr>
              <w:pStyle w:val="aa"/>
              <w:numPr>
                <w:ilvl w:val="0"/>
                <w:numId w:val="12"/>
              </w:numPr>
              <w:spacing w:after="0"/>
              <w:ind w:left="454" w:right="317" w:hanging="284"/>
              <w:rPr>
                <w:rFonts w:cs="Arial"/>
                <w:color w:val="38424E"/>
                <w:sz w:val="20"/>
                <w:lang w:val="ru-RU"/>
              </w:rPr>
            </w:pPr>
            <w:r>
              <w:rPr>
                <w:rFonts w:cs="Arial"/>
                <w:color w:val="38424E"/>
                <w:sz w:val="20"/>
                <w:lang w:val="ru-RU"/>
              </w:rPr>
              <w:t>«</w:t>
            </w:r>
            <w:r w:rsidRPr="00F83B6C">
              <w:rPr>
                <w:rFonts w:cs="Arial"/>
                <w:color w:val="38424E"/>
                <w:sz w:val="20"/>
                <w:lang w:val="ru-RU"/>
              </w:rPr>
              <w:t>боль клиента».</w:t>
            </w:r>
          </w:p>
          <w:p w14:paraId="7B6DB578" w14:textId="77777777" w:rsidR="009704DE" w:rsidRPr="00F83B6C" w:rsidRDefault="009704DE" w:rsidP="009704DE">
            <w:pPr>
              <w:pStyle w:val="aa"/>
              <w:numPr>
                <w:ilvl w:val="0"/>
                <w:numId w:val="12"/>
              </w:numPr>
              <w:spacing w:after="0"/>
              <w:ind w:left="454" w:right="317" w:hanging="284"/>
              <w:rPr>
                <w:rFonts w:cs="Arial"/>
                <w:color w:val="38424E"/>
                <w:sz w:val="20"/>
                <w:lang w:val="ru-RU"/>
              </w:rPr>
            </w:pPr>
            <w:r w:rsidRPr="00F83B6C">
              <w:rPr>
                <w:rFonts w:cs="Arial"/>
                <w:color w:val="38424E"/>
                <w:sz w:val="20"/>
                <w:lang w:val="ru-RU"/>
              </w:rPr>
              <w:t>пути ее решения.</w:t>
            </w:r>
          </w:p>
          <w:p w14:paraId="3AD7B035" w14:textId="77777777" w:rsidR="009704DE" w:rsidRPr="00F83B6C" w:rsidRDefault="009704DE" w:rsidP="009704DE">
            <w:pPr>
              <w:pStyle w:val="aa"/>
              <w:numPr>
                <w:ilvl w:val="0"/>
                <w:numId w:val="12"/>
              </w:numPr>
              <w:spacing w:after="0"/>
              <w:ind w:left="454" w:right="317" w:hanging="284"/>
              <w:rPr>
                <w:rFonts w:cs="Arial"/>
                <w:color w:val="38424E"/>
                <w:sz w:val="20"/>
                <w:lang w:val="ru-RU"/>
              </w:rPr>
            </w:pPr>
            <w:r w:rsidRPr="00F83B6C">
              <w:rPr>
                <w:rFonts w:cs="Arial"/>
                <w:color w:val="38424E"/>
                <w:sz w:val="20"/>
                <w:lang w:val="ru-RU"/>
              </w:rPr>
              <w:t>чем мы лучше конкурентов (триггеры).</w:t>
            </w:r>
          </w:p>
          <w:p w14:paraId="7F8FC594" w14:textId="77777777" w:rsidR="009704DE" w:rsidRPr="00F83B6C" w:rsidRDefault="009704DE" w:rsidP="009704DE">
            <w:pPr>
              <w:pStyle w:val="aa"/>
              <w:numPr>
                <w:ilvl w:val="0"/>
                <w:numId w:val="12"/>
              </w:numPr>
              <w:spacing w:after="0"/>
              <w:ind w:left="454" w:right="317" w:hanging="284"/>
              <w:rPr>
                <w:rFonts w:cs="Arial"/>
                <w:color w:val="38424E"/>
                <w:sz w:val="20"/>
                <w:lang w:val="ru-RU"/>
              </w:rPr>
            </w:pPr>
            <w:r w:rsidRPr="00F83B6C">
              <w:rPr>
                <w:rFonts w:cs="Arial"/>
                <w:color w:val="38424E"/>
                <w:sz w:val="20"/>
                <w:lang w:val="ru-RU"/>
              </w:rPr>
              <w:t xml:space="preserve">как мы работаем, оплата, доставка и т.п. </w:t>
            </w:r>
          </w:p>
          <w:p w14:paraId="499BC749" w14:textId="77777777" w:rsidR="009704DE" w:rsidRPr="00F83B6C" w:rsidRDefault="009704DE" w:rsidP="009704DE">
            <w:pPr>
              <w:pStyle w:val="aa"/>
              <w:numPr>
                <w:ilvl w:val="0"/>
                <w:numId w:val="12"/>
              </w:numPr>
              <w:spacing w:after="0"/>
              <w:ind w:left="454" w:right="317" w:hanging="284"/>
              <w:rPr>
                <w:rFonts w:cs="Arial"/>
                <w:color w:val="38424E"/>
                <w:sz w:val="20"/>
                <w:lang w:val="ru-RU"/>
              </w:rPr>
            </w:pPr>
            <w:r w:rsidRPr="00F83B6C">
              <w:rPr>
                <w:rFonts w:cs="Arial"/>
                <w:color w:val="38424E"/>
                <w:sz w:val="20"/>
                <w:lang w:val="ru-RU"/>
              </w:rPr>
              <w:t xml:space="preserve">сертификаты, галерея продуктов и т.п. </w:t>
            </w:r>
          </w:p>
          <w:p w14:paraId="7839138F" w14:textId="77777777" w:rsidR="009704DE" w:rsidRPr="00F83B6C" w:rsidRDefault="009704DE" w:rsidP="009704DE">
            <w:pPr>
              <w:pStyle w:val="aa"/>
              <w:numPr>
                <w:ilvl w:val="0"/>
                <w:numId w:val="12"/>
              </w:numPr>
              <w:spacing w:after="0"/>
              <w:ind w:left="454" w:right="317" w:hanging="284"/>
              <w:rPr>
                <w:rFonts w:cs="Arial"/>
                <w:color w:val="38424E"/>
                <w:sz w:val="20"/>
                <w:lang w:val="ru-RU"/>
              </w:rPr>
            </w:pPr>
            <w:r w:rsidRPr="00F83B6C">
              <w:rPr>
                <w:rFonts w:cs="Arial"/>
                <w:color w:val="38424E"/>
                <w:sz w:val="20"/>
                <w:lang w:val="ru-RU"/>
              </w:rPr>
              <w:t xml:space="preserve">дополнительная информация повышающая доверие (раздел «о компании», гарантии и т.п.). </w:t>
            </w:r>
          </w:p>
          <w:p w14:paraId="40B03F33" w14:textId="77777777" w:rsidR="009704DE" w:rsidRPr="00F83B6C" w:rsidRDefault="009704DE" w:rsidP="009704DE">
            <w:pPr>
              <w:pStyle w:val="aa"/>
              <w:numPr>
                <w:ilvl w:val="0"/>
                <w:numId w:val="12"/>
              </w:numPr>
              <w:spacing w:after="0"/>
              <w:ind w:left="454" w:right="317" w:hanging="284"/>
              <w:rPr>
                <w:rFonts w:cs="Arial"/>
                <w:color w:val="38424E"/>
                <w:sz w:val="20"/>
                <w:lang w:val="ru-RU"/>
              </w:rPr>
            </w:pPr>
            <w:r w:rsidRPr="00F83B6C">
              <w:rPr>
                <w:rFonts w:cs="Arial"/>
                <w:color w:val="38424E"/>
                <w:sz w:val="20"/>
                <w:lang w:val="ru-RU"/>
              </w:rPr>
              <w:t>отзывы клиентов.</w:t>
            </w:r>
          </w:p>
          <w:p w14:paraId="38FE8923" w14:textId="51DCD505" w:rsidR="009704DE" w:rsidRPr="009704DE" w:rsidRDefault="009704DE" w:rsidP="009704DE">
            <w:pPr>
              <w:pStyle w:val="aa"/>
              <w:numPr>
                <w:ilvl w:val="0"/>
                <w:numId w:val="12"/>
              </w:numPr>
              <w:spacing w:after="0"/>
              <w:ind w:left="454" w:right="317" w:hanging="284"/>
              <w:rPr>
                <w:rFonts w:cs="Arial"/>
                <w:color w:val="38424E"/>
                <w:sz w:val="20"/>
                <w:lang w:val="ru-RU"/>
              </w:rPr>
            </w:pPr>
            <w:r w:rsidRPr="00F83B6C">
              <w:rPr>
                <w:rFonts w:cs="Arial"/>
                <w:color w:val="38424E"/>
                <w:sz w:val="20"/>
                <w:lang w:val="ru-RU"/>
              </w:rPr>
              <w:t xml:space="preserve">нижняя часть </w:t>
            </w:r>
            <w:proofErr w:type="spellStart"/>
            <w:r w:rsidRPr="00F83B6C">
              <w:rPr>
                <w:rFonts w:cs="Arial"/>
                <w:color w:val="38424E"/>
                <w:sz w:val="20"/>
                <w:lang w:val="ru-RU"/>
              </w:rPr>
              <w:t>лендинга</w:t>
            </w:r>
            <w:proofErr w:type="spellEnd"/>
            <w:r w:rsidRPr="00F83B6C">
              <w:rPr>
                <w:rFonts w:cs="Arial"/>
                <w:color w:val="38424E"/>
                <w:sz w:val="20"/>
                <w:lang w:val="ru-RU"/>
              </w:rPr>
              <w:t xml:space="preserve"> (футер): реквизиты фирмы, контактные данные, адрес.</w:t>
            </w:r>
          </w:p>
        </w:tc>
        <w:tc>
          <w:tcPr>
            <w:tcW w:w="4673" w:type="dxa"/>
          </w:tcPr>
          <w:p w14:paraId="17DFD397" w14:textId="6DA63775" w:rsidR="009704DE" w:rsidRDefault="009704DE" w:rsidP="009704DE">
            <w:pPr>
              <w:pStyle w:val="aa"/>
              <w:spacing w:after="0"/>
              <w:ind w:left="0"/>
              <w:jc w:val="center"/>
              <w:rPr>
                <w:rFonts w:cs="Arial"/>
                <w:color w:val="16A69A"/>
                <w:sz w:val="24"/>
                <w:lang w:val="ru-RU"/>
              </w:rPr>
            </w:pPr>
            <w:r>
              <w:rPr>
                <w:rFonts w:cs="Arial"/>
                <w:b/>
                <w:noProof/>
                <w:color w:val="38424E"/>
                <w:sz w:val="20"/>
                <w:lang w:val="ru-RU" w:eastAsia="ru-RU"/>
              </w:rPr>
              <w:drawing>
                <wp:inline distT="0" distB="0" distL="0" distR="0" wp14:anchorId="1CAA82A9" wp14:editId="5448F3D1">
                  <wp:extent cx="1758481" cy="4933507"/>
                  <wp:effectExtent l="0" t="0" r="0" b="635"/>
                  <wp:docPr id="11" name="Рисунок 11" descr="C:\Users\TigerWeb 1\AppData\Local\Microsoft\Windows\INetCache\Content.Word\Remember 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TigerWeb 1\AppData\Local\Microsoft\Windows\INetCache\Content.Word\Remember 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447" cy="5166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633A19" w14:textId="6DBEDE12" w:rsidR="008C4D42" w:rsidRDefault="008C4D42" w:rsidP="00F54DE1">
      <w:pPr>
        <w:spacing w:after="0" w:line="259" w:lineRule="auto"/>
        <w:rPr>
          <w:rFonts w:cs="Arial"/>
          <w:color w:val="38424E"/>
          <w:sz w:val="24"/>
          <w:lang w:val="ru-RU"/>
        </w:rPr>
      </w:pPr>
    </w:p>
    <w:p w14:paraId="790B99C9" w14:textId="7197E7B1" w:rsidR="00F83B6C" w:rsidRPr="00D47209" w:rsidRDefault="00F83B6C" w:rsidP="009D37EA">
      <w:pPr>
        <w:pBdr>
          <w:left w:val="single" w:sz="18" w:space="6" w:color="F34545"/>
        </w:pBdr>
        <w:spacing w:after="0"/>
        <w:jc w:val="both"/>
        <w:rPr>
          <w:rFonts w:cs="Arial"/>
          <w:i/>
          <w:color w:val="7F7F7F" w:themeColor="text1" w:themeTint="80"/>
          <w:sz w:val="20"/>
          <w:szCs w:val="24"/>
          <w:lang w:val="ru-RU"/>
        </w:rPr>
      </w:pPr>
      <w:r>
        <w:rPr>
          <w:rFonts w:cs="Arial"/>
          <w:i/>
          <w:color w:val="7F7F7F" w:themeColor="text1" w:themeTint="80"/>
          <w:sz w:val="20"/>
          <w:szCs w:val="24"/>
          <w:lang w:val="ru-RU"/>
        </w:rPr>
        <w:t xml:space="preserve">Замените текст примера на свой, можете использовать пример как основу для своей структуры. </w:t>
      </w:r>
      <w:r w:rsidRPr="00D47209">
        <w:rPr>
          <w:rFonts w:cs="Arial"/>
          <w:i/>
          <w:color w:val="7F7F7F" w:themeColor="text1" w:themeTint="80"/>
          <w:sz w:val="20"/>
          <w:szCs w:val="24"/>
          <w:lang w:val="ru-RU"/>
        </w:rPr>
        <w:t>Вы можете нарисовать от руки на обычном листе А4 каким вы видите свой сайт, либо прикрепить к письму имеющийся документ со структурой сайта</w:t>
      </w:r>
      <w:r w:rsidRPr="00D47209">
        <w:rPr>
          <w:rStyle w:val="A10"/>
          <w:rFonts w:cs="Arial"/>
          <w:i/>
          <w:color w:val="7F7F7F" w:themeColor="text1" w:themeTint="80"/>
          <w:sz w:val="20"/>
          <w:szCs w:val="24"/>
          <w:lang w:val="ru-RU"/>
        </w:rPr>
        <w:t xml:space="preserve">. </w:t>
      </w:r>
    </w:p>
    <w:p w14:paraId="4E5A4B67" w14:textId="5994DB22" w:rsidR="00F83B6C" w:rsidRDefault="00F83B6C" w:rsidP="00F54DE1">
      <w:pPr>
        <w:spacing w:after="0" w:line="259" w:lineRule="auto"/>
        <w:rPr>
          <w:rFonts w:cs="Arial"/>
          <w:color w:val="38424E"/>
          <w:sz w:val="24"/>
          <w:lang w:val="ru-RU"/>
        </w:rPr>
      </w:pPr>
    </w:p>
    <w:p w14:paraId="589BF490" w14:textId="6634ABE7" w:rsidR="003E1E17" w:rsidRPr="003E1E17" w:rsidRDefault="00BC2432" w:rsidP="003E1E17">
      <w:pPr>
        <w:pStyle w:val="aa"/>
        <w:numPr>
          <w:ilvl w:val="0"/>
          <w:numId w:val="14"/>
        </w:numPr>
        <w:spacing w:after="0" w:line="360" w:lineRule="auto"/>
        <w:rPr>
          <w:rFonts w:cs="Arial"/>
          <w:color w:val="38424E"/>
          <w:sz w:val="20"/>
          <w:szCs w:val="24"/>
          <w:lang w:val="ru-RU"/>
        </w:rPr>
      </w:pPr>
      <w:r w:rsidRPr="003E1E17">
        <w:rPr>
          <w:rFonts w:cs="Arial"/>
          <w:b/>
          <w:color w:val="38424E"/>
          <w:sz w:val="20"/>
          <w:szCs w:val="24"/>
          <w:lang w:val="ru-RU"/>
        </w:rPr>
        <w:t>Первый экран.</w:t>
      </w:r>
      <w:r w:rsidRPr="003E1E17">
        <w:rPr>
          <w:rFonts w:cs="Arial"/>
          <w:color w:val="38424E"/>
          <w:sz w:val="20"/>
          <w:szCs w:val="24"/>
          <w:lang w:val="ru-RU"/>
        </w:rPr>
        <w:t xml:space="preserve"> Его функция — произвести нужное впечатление на человека, информировать о том, куда он попал, мотивировать остаться и </w:t>
      </w:r>
      <w:proofErr w:type="spellStart"/>
      <w:r w:rsidRPr="003E1E17">
        <w:rPr>
          <w:rFonts w:cs="Arial"/>
          <w:color w:val="38424E"/>
          <w:sz w:val="20"/>
          <w:szCs w:val="24"/>
          <w:lang w:val="ru-RU"/>
        </w:rPr>
        <w:t>проскроллить</w:t>
      </w:r>
      <w:proofErr w:type="spellEnd"/>
      <w:r w:rsidRPr="003E1E17">
        <w:rPr>
          <w:rFonts w:cs="Arial"/>
          <w:color w:val="38424E"/>
          <w:sz w:val="20"/>
          <w:szCs w:val="24"/>
          <w:lang w:val="ru-RU"/>
        </w:rPr>
        <w:t xml:space="preserve"> страницу вниз.</w:t>
      </w:r>
    </w:p>
    <w:p w14:paraId="53C73C1E" w14:textId="711AEBA4" w:rsidR="003E1E17" w:rsidRPr="003E1E17" w:rsidRDefault="00BC2432" w:rsidP="003E1E17">
      <w:pPr>
        <w:pStyle w:val="aa"/>
        <w:numPr>
          <w:ilvl w:val="0"/>
          <w:numId w:val="14"/>
        </w:numPr>
        <w:spacing w:after="0" w:line="360" w:lineRule="auto"/>
        <w:rPr>
          <w:rFonts w:cs="Arial"/>
          <w:color w:val="38424E"/>
          <w:sz w:val="20"/>
          <w:szCs w:val="24"/>
          <w:lang w:val="ru-RU"/>
        </w:rPr>
      </w:pPr>
      <w:r w:rsidRPr="003E1E17">
        <w:rPr>
          <w:rFonts w:cs="Arial"/>
          <w:b/>
          <w:color w:val="38424E"/>
          <w:sz w:val="20"/>
          <w:szCs w:val="24"/>
          <w:lang w:val="ru-RU"/>
        </w:rPr>
        <w:t>Рассказ о проекте.</w:t>
      </w:r>
      <w:r w:rsidRPr="003E1E17">
        <w:rPr>
          <w:rFonts w:cs="Arial"/>
          <w:color w:val="38424E"/>
          <w:sz w:val="20"/>
          <w:szCs w:val="24"/>
          <w:lang w:val="ru-RU"/>
        </w:rPr>
        <w:t xml:space="preserve"> Может содержать категории блоков: о проекте, этапы, тарифы, целевая аудитория, га</w:t>
      </w:r>
      <w:bookmarkStart w:id="0" w:name="_GoBack"/>
      <w:bookmarkEnd w:id="0"/>
      <w:r w:rsidRPr="003E1E17">
        <w:rPr>
          <w:rFonts w:cs="Arial"/>
          <w:color w:val="38424E"/>
          <w:sz w:val="20"/>
          <w:szCs w:val="24"/>
          <w:lang w:val="ru-RU"/>
        </w:rPr>
        <w:t>лерея фотографий, видео.</w:t>
      </w:r>
    </w:p>
    <w:p w14:paraId="22C62CE8" w14:textId="1B8E63FE" w:rsidR="003E1E17" w:rsidRPr="003E1E17" w:rsidRDefault="00933FD1" w:rsidP="003E1E17">
      <w:pPr>
        <w:pStyle w:val="aa"/>
        <w:numPr>
          <w:ilvl w:val="0"/>
          <w:numId w:val="14"/>
        </w:numPr>
        <w:spacing w:after="0" w:line="360" w:lineRule="auto"/>
        <w:rPr>
          <w:rFonts w:cs="Arial"/>
          <w:color w:val="38424E"/>
          <w:sz w:val="20"/>
          <w:szCs w:val="24"/>
          <w:lang w:val="ru-RU"/>
        </w:rPr>
      </w:pPr>
      <w:r w:rsidRPr="003E1E17">
        <w:rPr>
          <w:rFonts w:cs="Arial"/>
          <w:b/>
          <w:color w:val="38424E"/>
          <w:sz w:val="20"/>
          <w:szCs w:val="24"/>
          <w:lang w:val="ru-RU"/>
        </w:rPr>
        <w:t xml:space="preserve">Понятные выгоды. </w:t>
      </w:r>
      <w:r w:rsidRPr="003E1E17">
        <w:rPr>
          <w:rFonts w:cs="Arial"/>
          <w:color w:val="38424E"/>
          <w:sz w:val="20"/>
          <w:szCs w:val="24"/>
          <w:lang w:val="ru-RU"/>
        </w:rPr>
        <w:t>Может содержать категории блоков: преимущества, список тезисов, сценарии использования и польза.</w:t>
      </w:r>
    </w:p>
    <w:p w14:paraId="7C5C6F23" w14:textId="118C3E2B" w:rsidR="003E1E17" w:rsidRPr="003E1E17" w:rsidRDefault="00933FD1" w:rsidP="003E1E17">
      <w:pPr>
        <w:pStyle w:val="aa"/>
        <w:numPr>
          <w:ilvl w:val="0"/>
          <w:numId w:val="14"/>
        </w:numPr>
        <w:spacing w:after="0" w:line="360" w:lineRule="auto"/>
        <w:rPr>
          <w:rFonts w:cs="Arial"/>
          <w:color w:val="38424E"/>
          <w:sz w:val="20"/>
          <w:szCs w:val="24"/>
          <w:lang w:val="ru-RU"/>
        </w:rPr>
      </w:pPr>
      <w:r w:rsidRPr="003E1E17">
        <w:rPr>
          <w:rFonts w:cs="Arial"/>
          <w:b/>
          <w:color w:val="38424E"/>
          <w:sz w:val="20"/>
          <w:szCs w:val="24"/>
          <w:lang w:val="ru-RU"/>
        </w:rPr>
        <w:t xml:space="preserve">Блок доверия. </w:t>
      </w:r>
      <w:r w:rsidRPr="003E1E17">
        <w:rPr>
          <w:rFonts w:cs="Arial"/>
          <w:color w:val="38424E"/>
          <w:sz w:val="20"/>
          <w:szCs w:val="24"/>
          <w:lang w:val="ru-RU"/>
        </w:rPr>
        <w:t>Может содержать категории блоков: отзывы, гарантии и сертификаты, партнеры, истории успеха, команда, часто задаваемые вопросы.</w:t>
      </w:r>
    </w:p>
    <w:p w14:paraId="65F976CF" w14:textId="692775CF" w:rsidR="00933FD1" w:rsidRPr="003E1E17" w:rsidRDefault="00933FD1" w:rsidP="003E1E17">
      <w:pPr>
        <w:pStyle w:val="aa"/>
        <w:numPr>
          <w:ilvl w:val="0"/>
          <w:numId w:val="14"/>
        </w:numPr>
        <w:spacing w:after="0" w:line="360" w:lineRule="auto"/>
        <w:rPr>
          <w:rFonts w:cs="Arial"/>
          <w:color w:val="38424E"/>
          <w:sz w:val="20"/>
          <w:szCs w:val="24"/>
          <w:lang w:val="ru-RU"/>
        </w:rPr>
      </w:pPr>
      <w:r w:rsidRPr="003E1E17">
        <w:rPr>
          <w:rFonts w:cs="Arial"/>
          <w:b/>
          <w:color w:val="38424E"/>
          <w:sz w:val="20"/>
          <w:szCs w:val="24"/>
          <w:lang w:val="ru-RU"/>
        </w:rPr>
        <w:t xml:space="preserve">Целевое действие. </w:t>
      </w:r>
      <w:r w:rsidRPr="003E1E17">
        <w:rPr>
          <w:rFonts w:cs="Arial"/>
          <w:color w:val="38424E"/>
          <w:sz w:val="20"/>
          <w:szCs w:val="24"/>
          <w:lang w:val="ru-RU"/>
        </w:rPr>
        <w:t>Может содержать категории блоков: форма регистрации или подписки, призыв к действию и мотивирующая кнопка, контакты.</w:t>
      </w:r>
    </w:p>
    <w:p w14:paraId="26507E29" w14:textId="32D1333D" w:rsidR="00B67512" w:rsidRDefault="00B67512">
      <w:pPr>
        <w:spacing w:after="160" w:line="259" w:lineRule="auto"/>
        <w:rPr>
          <w:rFonts w:cs="Arial"/>
          <w:color w:val="38424E"/>
          <w:sz w:val="24"/>
          <w:lang w:val="ru-RU"/>
        </w:rPr>
      </w:pPr>
      <w:r>
        <w:rPr>
          <w:rFonts w:cs="Arial"/>
          <w:color w:val="38424E"/>
          <w:sz w:val="24"/>
          <w:lang w:val="ru-RU"/>
        </w:rPr>
        <w:br w:type="page"/>
      </w:r>
    </w:p>
    <w:p w14:paraId="1659DB78" w14:textId="1219C084" w:rsidR="00A15A0F" w:rsidRPr="007A49F5" w:rsidRDefault="00A15A0F" w:rsidP="00FC4025">
      <w:pPr>
        <w:pStyle w:val="aa"/>
        <w:numPr>
          <w:ilvl w:val="0"/>
          <w:numId w:val="9"/>
        </w:numPr>
        <w:ind w:left="0" w:hanging="567"/>
        <w:rPr>
          <w:rFonts w:cs="Arial"/>
          <w:b/>
          <w:i/>
          <w:color w:val="22B7AB"/>
          <w:sz w:val="40"/>
          <w:lang w:val="ru-RU"/>
        </w:rPr>
      </w:pPr>
      <w:r w:rsidRPr="007A49F5">
        <w:rPr>
          <w:rFonts w:cs="Arial"/>
          <w:b/>
          <w:color w:val="22B7AB"/>
          <w:sz w:val="28"/>
          <w:szCs w:val="20"/>
          <w:lang w:val="ru-RU"/>
        </w:rPr>
        <w:t>Настроение и ассоциации, которые должен вызывать дизайн</w:t>
      </w:r>
    </w:p>
    <w:p w14:paraId="00FB4DB7" w14:textId="77777777" w:rsidR="008C4D42" w:rsidRPr="008C4D42" w:rsidRDefault="008C4D42" w:rsidP="00F54DE1">
      <w:pPr>
        <w:pStyle w:val="aa"/>
        <w:spacing w:after="0"/>
        <w:ind w:left="0"/>
        <w:rPr>
          <w:rFonts w:cs="Arial"/>
          <w:i/>
          <w:color w:val="16A69A"/>
          <w:sz w:val="24"/>
          <w:lang w:val="ru-RU"/>
        </w:rPr>
      </w:pPr>
    </w:p>
    <w:p w14:paraId="104558F9" w14:textId="123759D7" w:rsidR="00A15A0F" w:rsidRPr="008C4D42" w:rsidRDefault="00D82A8A" w:rsidP="00B67512">
      <w:pPr>
        <w:pStyle w:val="aa"/>
        <w:spacing w:line="360" w:lineRule="auto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-578440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D42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A15A0F" w:rsidRPr="008C4D42">
        <w:rPr>
          <w:rFonts w:cs="Arial"/>
          <w:sz w:val="24"/>
          <w:szCs w:val="24"/>
          <w:lang w:val="ru-RU"/>
        </w:rPr>
        <w:t xml:space="preserve"> </w:t>
      </w:r>
      <w:r w:rsidR="00881441" w:rsidRPr="008C4D42">
        <w:rPr>
          <w:rFonts w:cs="Arial"/>
          <w:sz w:val="24"/>
          <w:szCs w:val="24"/>
          <w:lang w:val="ru-RU"/>
        </w:rPr>
        <w:t xml:space="preserve"> </w:t>
      </w:r>
      <w:r w:rsidR="00A15A0F" w:rsidRPr="008C4D42">
        <w:rPr>
          <w:rFonts w:cs="Arial"/>
          <w:color w:val="38424E"/>
          <w:sz w:val="24"/>
          <w:szCs w:val="24"/>
          <w:lang w:val="ru-RU"/>
        </w:rPr>
        <w:t>Строгий корпоративный дизайн</w:t>
      </w:r>
    </w:p>
    <w:p w14:paraId="4F72FBC8" w14:textId="6F62F402" w:rsidR="00A15A0F" w:rsidRPr="008C4D42" w:rsidRDefault="00D82A8A" w:rsidP="00B67512">
      <w:pPr>
        <w:pStyle w:val="aa"/>
        <w:spacing w:line="360" w:lineRule="auto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165449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211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A15A0F" w:rsidRPr="008C4D42">
        <w:rPr>
          <w:rFonts w:cs="Arial"/>
          <w:color w:val="38424E"/>
          <w:sz w:val="24"/>
          <w:szCs w:val="24"/>
          <w:lang w:val="ru-RU"/>
        </w:rPr>
        <w:t xml:space="preserve"> </w:t>
      </w:r>
      <w:r w:rsidR="00881441" w:rsidRPr="008C4D42">
        <w:rPr>
          <w:rFonts w:cs="Arial"/>
          <w:color w:val="38424E"/>
          <w:sz w:val="24"/>
          <w:szCs w:val="24"/>
          <w:lang w:val="ru-RU"/>
        </w:rPr>
        <w:t xml:space="preserve"> </w:t>
      </w:r>
      <w:r w:rsidR="00A15A0F" w:rsidRPr="008C4D42">
        <w:rPr>
          <w:rFonts w:cs="Arial"/>
          <w:color w:val="38424E"/>
          <w:sz w:val="24"/>
          <w:szCs w:val="24"/>
          <w:lang w:val="ru-RU"/>
        </w:rPr>
        <w:t>Яркий, броский дизайн</w:t>
      </w:r>
    </w:p>
    <w:p w14:paraId="093211C2" w14:textId="1D708F36" w:rsidR="00A15A0F" w:rsidRPr="008C4D42" w:rsidRDefault="00D82A8A" w:rsidP="00B67512">
      <w:pPr>
        <w:pStyle w:val="aa"/>
        <w:spacing w:line="360" w:lineRule="auto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-133560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211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A15A0F" w:rsidRPr="008C4D42">
        <w:rPr>
          <w:rFonts w:cs="Arial"/>
          <w:color w:val="38424E"/>
          <w:sz w:val="24"/>
          <w:szCs w:val="24"/>
          <w:lang w:val="ru-RU"/>
        </w:rPr>
        <w:t xml:space="preserve"> </w:t>
      </w:r>
      <w:r w:rsidR="00881441" w:rsidRPr="008C4D42">
        <w:rPr>
          <w:rFonts w:cs="Arial"/>
          <w:color w:val="38424E"/>
          <w:sz w:val="24"/>
          <w:szCs w:val="24"/>
          <w:lang w:val="ru-RU"/>
        </w:rPr>
        <w:t xml:space="preserve"> </w:t>
      </w:r>
      <w:r w:rsidR="00A15A0F" w:rsidRPr="008C4D42">
        <w:rPr>
          <w:rFonts w:cs="Arial"/>
          <w:color w:val="38424E"/>
          <w:sz w:val="24"/>
          <w:szCs w:val="24"/>
          <w:lang w:val="ru-RU"/>
        </w:rPr>
        <w:t>Позитивный и веселый дизайн</w:t>
      </w:r>
    </w:p>
    <w:p w14:paraId="60DFFABE" w14:textId="2ACB935B" w:rsidR="00A15A0F" w:rsidRPr="008C4D42" w:rsidRDefault="00D82A8A" w:rsidP="00B67512">
      <w:pPr>
        <w:pStyle w:val="aa"/>
        <w:spacing w:line="360" w:lineRule="auto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1511103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D42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A15A0F" w:rsidRPr="008C4D42">
        <w:rPr>
          <w:rFonts w:cs="Arial"/>
          <w:color w:val="38424E"/>
          <w:sz w:val="24"/>
          <w:szCs w:val="24"/>
          <w:lang w:val="ru-RU"/>
        </w:rPr>
        <w:t xml:space="preserve"> </w:t>
      </w:r>
      <w:r w:rsidR="00881441" w:rsidRPr="008C4D42">
        <w:rPr>
          <w:rFonts w:cs="Arial"/>
          <w:color w:val="38424E"/>
          <w:sz w:val="24"/>
          <w:szCs w:val="24"/>
          <w:lang w:val="ru-RU"/>
        </w:rPr>
        <w:t xml:space="preserve"> </w:t>
      </w:r>
      <w:r w:rsidR="00A15A0F" w:rsidRPr="008C4D42">
        <w:rPr>
          <w:rFonts w:cs="Arial"/>
          <w:color w:val="38424E"/>
          <w:sz w:val="24"/>
          <w:szCs w:val="24"/>
          <w:lang w:val="ru-RU"/>
        </w:rPr>
        <w:t>Насыщенный иллюстрациями/фотографиями</w:t>
      </w:r>
    </w:p>
    <w:p w14:paraId="0BA33EDE" w14:textId="6ADB4AB3" w:rsidR="00A15A0F" w:rsidRPr="008C4D42" w:rsidRDefault="00D82A8A" w:rsidP="00B67512">
      <w:pPr>
        <w:pStyle w:val="aa"/>
        <w:spacing w:line="360" w:lineRule="auto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891313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D42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A15A0F" w:rsidRPr="008C4D42">
        <w:rPr>
          <w:rFonts w:cs="Arial"/>
          <w:color w:val="38424E"/>
          <w:sz w:val="24"/>
          <w:szCs w:val="24"/>
          <w:lang w:val="ru-RU"/>
        </w:rPr>
        <w:t xml:space="preserve"> </w:t>
      </w:r>
      <w:r w:rsidR="00881441" w:rsidRPr="008C4D42">
        <w:rPr>
          <w:rFonts w:cs="Arial"/>
          <w:color w:val="38424E"/>
          <w:sz w:val="24"/>
          <w:szCs w:val="24"/>
          <w:lang w:val="ru-RU"/>
        </w:rPr>
        <w:t xml:space="preserve"> </w:t>
      </w:r>
      <w:proofErr w:type="spellStart"/>
      <w:r w:rsidR="00A15A0F" w:rsidRPr="008C4D42">
        <w:rPr>
          <w:rFonts w:cs="Arial"/>
          <w:color w:val="38424E"/>
          <w:sz w:val="24"/>
          <w:szCs w:val="24"/>
          <w:lang w:val="ru-RU"/>
        </w:rPr>
        <w:t>Минималистичный</w:t>
      </w:r>
      <w:proofErr w:type="spellEnd"/>
      <w:r w:rsidR="00A15A0F" w:rsidRPr="008C4D42">
        <w:rPr>
          <w:rFonts w:cs="Arial"/>
          <w:color w:val="38424E"/>
          <w:sz w:val="24"/>
          <w:szCs w:val="24"/>
          <w:lang w:val="ru-RU"/>
        </w:rPr>
        <w:t xml:space="preserve"> дизайн</w:t>
      </w:r>
    </w:p>
    <w:p w14:paraId="10AF7716" w14:textId="735601CD" w:rsidR="0045430A" w:rsidRPr="008C4D42" w:rsidRDefault="00D82A8A" w:rsidP="00B67512">
      <w:pPr>
        <w:pStyle w:val="aa"/>
        <w:spacing w:line="360" w:lineRule="auto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1688710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D42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881441" w:rsidRPr="008C4D42">
        <w:rPr>
          <w:rFonts w:cs="Arial"/>
          <w:color w:val="38424E"/>
          <w:sz w:val="24"/>
          <w:szCs w:val="24"/>
          <w:lang w:val="ru-RU"/>
        </w:rPr>
        <w:t xml:space="preserve">  </w:t>
      </w:r>
      <w:r w:rsidR="00A15A0F" w:rsidRPr="008C4D42">
        <w:rPr>
          <w:rFonts w:cs="Arial"/>
          <w:color w:val="38424E"/>
          <w:sz w:val="24"/>
          <w:szCs w:val="24"/>
          <w:lang w:val="ru-RU"/>
        </w:rPr>
        <w:t>Упор на функциональность</w:t>
      </w:r>
    </w:p>
    <w:p w14:paraId="010F91A0" w14:textId="59F8F257" w:rsidR="008C4D42" w:rsidRDefault="008C4D42" w:rsidP="0006737A">
      <w:pPr>
        <w:pStyle w:val="aa"/>
        <w:spacing w:line="100" w:lineRule="atLeast"/>
        <w:rPr>
          <w:rFonts w:cs="Arial"/>
          <w:color w:val="38424E"/>
          <w:sz w:val="24"/>
          <w:szCs w:val="20"/>
          <w:lang w:val="ru-RU"/>
        </w:rPr>
      </w:pPr>
    </w:p>
    <w:p w14:paraId="3E75D157" w14:textId="77777777" w:rsidR="003E3BCF" w:rsidRPr="008C4D42" w:rsidRDefault="003E3BCF" w:rsidP="0006737A">
      <w:pPr>
        <w:pStyle w:val="aa"/>
        <w:spacing w:line="100" w:lineRule="atLeast"/>
        <w:rPr>
          <w:rFonts w:cs="Arial"/>
          <w:color w:val="38424E"/>
          <w:sz w:val="24"/>
          <w:szCs w:val="20"/>
          <w:lang w:val="ru-RU"/>
        </w:rPr>
      </w:pPr>
    </w:p>
    <w:p w14:paraId="3BC15247" w14:textId="69E9D1AF" w:rsidR="00A15A0F" w:rsidRPr="007A49F5" w:rsidRDefault="00A15A0F" w:rsidP="00FC4025">
      <w:pPr>
        <w:pStyle w:val="aa"/>
        <w:numPr>
          <w:ilvl w:val="0"/>
          <w:numId w:val="9"/>
        </w:numPr>
        <w:ind w:left="0" w:hanging="567"/>
        <w:rPr>
          <w:rFonts w:cs="Arial"/>
          <w:b/>
          <w:i/>
          <w:color w:val="22B7AB"/>
          <w:sz w:val="40"/>
          <w:lang w:val="ru-RU"/>
        </w:rPr>
      </w:pPr>
      <w:r w:rsidRPr="007A49F5">
        <w:rPr>
          <w:rFonts w:cs="Arial"/>
          <w:b/>
          <w:color w:val="22B7AB"/>
          <w:sz w:val="28"/>
          <w:szCs w:val="20"/>
        </w:rPr>
        <w:t xml:space="preserve">Цветовая </w:t>
      </w:r>
      <w:proofErr w:type="spellStart"/>
      <w:r w:rsidRPr="007A49F5">
        <w:rPr>
          <w:rFonts w:cs="Arial"/>
          <w:b/>
          <w:color w:val="22B7AB"/>
          <w:sz w:val="28"/>
          <w:szCs w:val="20"/>
        </w:rPr>
        <w:t>гамма</w:t>
      </w:r>
      <w:proofErr w:type="spellEnd"/>
    </w:p>
    <w:p w14:paraId="4A1E27C0" w14:textId="77777777" w:rsidR="008C4D42" w:rsidRPr="008C4D42" w:rsidRDefault="008C4D42" w:rsidP="00F54DE1">
      <w:pPr>
        <w:pStyle w:val="aa"/>
        <w:spacing w:after="0"/>
        <w:ind w:left="0"/>
        <w:rPr>
          <w:rFonts w:cs="Arial"/>
          <w:i/>
          <w:color w:val="22B7AB"/>
          <w:sz w:val="24"/>
          <w:lang w:val="ru-RU"/>
        </w:rPr>
      </w:pPr>
    </w:p>
    <w:p w14:paraId="65A260AF" w14:textId="77777777" w:rsidR="003E3BCF" w:rsidRPr="008C4D42" w:rsidRDefault="00D82A8A" w:rsidP="003E3BCF">
      <w:pPr>
        <w:pStyle w:val="aa"/>
        <w:suppressAutoHyphens/>
        <w:spacing w:after="0" w:line="360" w:lineRule="auto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-1000963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BCF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3E3BCF" w:rsidRPr="008C4D42">
        <w:rPr>
          <w:rFonts w:cs="Arial"/>
          <w:color w:val="38424E"/>
          <w:sz w:val="24"/>
          <w:szCs w:val="24"/>
          <w:lang w:val="ru-RU"/>
        </w:rPr>
        <w:t xml:space="preserve">  </w:t>
      </w:r>
      <w:r w:rsidR="003E3BCF">
        <w:rPr>
          <w:rFonts w:cs="Arial"/>
          <w:color w:val="38424E"/>
          <w:sz w:val="24"/>
          <w:szCs w:val="24"/>
          <w:lang w:val="ru-RU"/>
        </w:rPr>
        <w:t>Ц</w:t>
      </w:r>
      <w:r w:rsidR="003E3BCF" w:rsidRPr="008C4D42">
        <w:rPr>
          <w:rFonts w:cs="Arial"/>
          <w:color w:val="38424E"/>
          <w:sz w:val="24"/>
          <w:szCs w:val="24"/>
          <w:lang w:val="ru-RU"/>
        </w:rPr>
        <w:t>вета фир</w:t>
      </w:r>
      <w:r w:rsidR="003E3BCF">
        <w:rPr>
          <w:rFonts w:cs="Arial"/>
          <w:color w:val="38424E"/>
          <w:sz w:val="24"/>
          <w:szCs w:val="24"/>
          <w:lang w:val="ru-RU"/>
        </w:rPr>
        <w:t>менного стиля и любые сочетания</w:t>
      </w:r>
    </w:p>
    <w:p w14:paraId="216410B6" w14:textId="77777777" w:rsidR="003E3BCF" w:rsidRPr="008C4D42" w:rsidRDefault="00D82A8A" w:rsidP="003E3BCF">
      <w:pPr>
        <w:pStyle w:val="aa"/>
        <w:suppressAutoHyphens/>
        <w:spacing w:after="0" w:line="360" w:lineRule="auto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-394045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BCF" w:rsidRPr="008C4D42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3E3BCF" w:rsidRPr="008C4D42">
        <w:rPr>
          <w:rFonts w:cs="Arial"/>
          <w:color w:val="38424E"/>
          <w:sz w:val="24"/>
          <w:szCs w:val="24"/>
          <w:lang w:val="ru-RU"/>
        </w:rPr>
        <w:t xml:space="preserve">  </w:t>
      </w:r>
      <w:r w:rsidR="003E3BCF">
        <w:rPr>
          <w:rFonts w:cs="Arial"/>
          <w:color w:val="38424E"/>
          <w:sz w:val="24"/>
          <w:szCs w:val="24"/>
          <w:lang w:val="ru-RU"/>
        </w:rPr>
        <w:t>Мягкие</w:t>
      </w:r>
      <w:r w:rsidR="003E3BCF" w:rsidRPr="008C4D42">
        <w:rPr>
          <w:rFonts w:cs="Arial"/>
          <w:color w:val="38424E"/>
          <w:sz w:val="24"/>
          <w:szCs w:val="24"/>
          <w:lang w:val="ru-RU"/>
        </w:rPr>
        <w:t xml:space="preserve"> пастельные цвета</w:t>
      </w:r>
    </w:p>
    <w:p w14:paraId="16E1E89E" w14:textId="77777777" w:rsidR="003E3BCF" w:rsidRPr="008C4D42" w:rsidRDefault="00D82A8A" w:rsidP="003E3BCF">
      <w:pPr>
        <w:pStyle w:val="aa"/>
        <w:suppressAutoHyphens/>
        <w:spacing w:after="0" w:line="360" w:lineRule="auto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-2021766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BCF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3E3BCF" w:rsidRPr="008C4D42">
        <w:rPr>
          <w:rFonts w:cs="Arial"/>
          <w:color w:val="38424E"/>
          <w:sz w:val="24"/>
          <w:szCs w:val="24"/>
          <w:lang w:val="ru-RU"/>
        </w:rPr>
        <w:t xml:space="preserve">  </w:t>
      </w:r>
      <w:r w:rsidR="003E3BCF">
        <w:rPr>
          <w:rFonts w:cs="Arial"/>
          <w:color w:val="38424E"/>
          <w:sz w:val="24"/>
          <w:szCs w:val="24"/>
          <w:lang w:val="ru-RU"/>
        </w:rPr>
        <w:t>М</w:t>
      </w:r>
      <w:r w:rsidR="003E3BCF" w:rsidRPr="008C4D42">
        <w:rPr>
          <w:rFonts w:cs="Arial"/>
          <w:color w:val="38424E"/>
          <w:sz w:val="24"/>
          <w:szCs w:val="24"/>
          <w:lang w:val="ru-RU"/>
        </w:rPr>
        <w:t>онохром (черный, белый, оттенки серого)</w:t>
      </w:r>
    </w:p>
    <w:p w14:paraId="73A5A859" w14:textId="77777777" w:rsidR="003E3BCF" w:rsidRPr="008C4D42" w:rsidRDefault="00D82A8A" w:rsidP="003E3BCF">
      <w:pPr>
        <w:pStyle w:val="aa"/>
        <w:suppressAutoHyphens/>
        <w:spacing w:after="0" w:line="360" w:lineRule="auto"/>
        <w:ind w:left="0"/>
        <w:rPr>
          <w:rFonts w:eastAsia="Tahoma" w:cs="Tahoma"/>
          <w:color w:val="38424E"/>
          <w:sz w:val="24"/>
          <w:szCs w:val="24"/>
          <w:shd w:val="clear" w:color="auto" w:fill="FFFFFF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156244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BCF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3E3BCF" w:rsidRPr="008C4D42">
        <w:rPr>
          <w:rFonts w:eastAsia="Tahoma" w:cs="Tahoma"/>
          <w:color w:val="38424E"/>
          <w:sz w:val="24"/>
          <w:szCs w:val="24"/>
          <w:shd w:val="clear" w:color="auto" w:fill="FFFFFF"/>
          <w:lang w:val="ru-RU"/>
        </w:rPr>
        <w:t xml:space="preserve"> </w:t>
      </w:r>
      <w:r w:rsidR="003E3BCF">
        <w:rPr>
          <w:rFonts w:eastAsia="Tahoma" w:cs="Tahoma"/>
          <w:color w:val="38424E"/>
          <w:sz w:val="24"/>
          <w:szCs w:val="24"/>
          <w:shd w:val="clear" w:color="auto" w:fill="FFFFFF"/>
          <w:lang w:val="ru-RU"/>
        </w:rPr>
        <w:t xml:space="preserve"> К</w:t>
      </w:r>
      <w:r w:rsidR="003E3BCF" w:rsidRPr="008C4D42">
        <w:rPr>
          <w:rFonts w:eastAsia="Tahoma" w:cs="Tahoma"/>
          <w:color w:val="38424E"/>
          <w:sz w:val="24"/>
          <w:szCs w:val="24"/>
          <w:shd w:val="clear" w:color="auto" w:fill="FFFFFF"/>
          <w:lang w:val="ru-RU"/>
        </w:rPr>
        <w:t>онтрастные</w:t>
      </w:r>
      <w:r w:rsidR="003E3BCF">
        <w:rPr>
          <w:rFonts w:eastAsia="Tahoma" w:cs="Tahoma"/>
          <w:color w:val="38424E"/>
          <w:sz w:val="24"/>
          <w:szCs w:val="24"/>
          <w:shd w:val="clear" w:color="auto" w:fill="FFFFFF"/>
          <w:lang w:val="ru-RU"/>
        </w:rPr>
        <w:t xml:space="preserve"> цвета</w:t>
      </w:r>
    </w:p>
    <w:p w14:paraId="35384BF4" w14:textId="77777777" w:rsidR="003E3BCF" w:rsidRDefault="00D82A8A" w:rsidP="003E3BCF">
      <w:pPr>
        <w:pStyle w:val="aa"/>
        <w:suppressAutoHyphens/>
        <w:spacing w:after="0" w:line="360" w:lineRule="auto"/>
        <w:ind w:left="0"/>
        <w:rPr>
          <w:rFonts w:eastAsia="Tahoma" w:cs="Arial"/>
          <w:color w:val="38424E"/>
          <w:sz w:val="24"/>
          <w:szCs w:val="24"/>
          <w:shd w:val="clear" w:color="auto" w:fill="FFFFFF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-1747565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BCF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3E3BCF" w:rsidRPr="008C4D42">
        <w:rPr>
          <w:rFonts w:eastAsia="Tahoma" w:cs="Arial"/>
          <w:color w:val="38424E"/>
          <w:sz w:val="24"/>
          <w:szCs w:val="24"/>
          <w:shd w:val="clear" w:color="auto" w:fill="FFFFFF"/>
          <w:lang w:val="ru-RU"/>
        </w:rPr>
        <w:t xml:space="preserve">  </w:t>
      </w:r>
      <w:r w:rsidR="003E3BCF">
        <w:rPr>
          <w:rFonts w:eastAsia="Tahoma" w:cs="Arial"/>
          <w:color w:val="38424E"/>
          <w:sz w:val="24"/>
          <w:szCs w:val="24"/>
          <w:shd w:val="clear" w:color="auto" w:fill="FFFFFF"/>
          <w:lang w:val="ru-RU"/>
        </w:rPr>
        <w:t>Н</w:t>
      </w:r>
      <w:r w:rsidR="003E3BCF" w:rsidRPr="008C4D42">
        <w:rPr>
          <w:rFonts w:eastAsia="Tahoma" w:cs="Arial"/>
          <w:color w:val="38424E"/>
          <w:sz w:val="24"/>
          <w:szCs w:val="24"/>
          <w:shd w:val="clear" w:color="auto" w:fill="FFFFFF"/>
          <w:lang w:val="ru-RU"/>
        </w:rPr>
        <w:t>а усмотрение дизайнера</w:t>
      </w:r>
    </w:p>
    <w:p w14:paraId="263B146D" w14:textId="1A1F4025" w:rsidR="00F83B6C" w:rsidRDefault="00F83B6C" w:rsidP="008C4D42">
      <w:pPr>
        <w:pStyle w:val="aa"/>
        <w:suppressAutoHyphens/>
        <w:spacing w:after="0"/>
        <w:ind w:left="0"/>
        <w:rPr>
          <w:rFonts w:eastAsia="Tahoma" w:cs="Arial"/>
          <w:color w:val="38424E"/>
          <w:sz w:val="24"/>
          <w:szCs w:val="24"/>
          <w:shd w:val="clear" w:color="auto" w:fill="FFFFFF"/>
          <w:lang w:val="ru-RU"/>
        </w:rPr>
      </w:pPr>
    </w:p>
    <w:p w14:paraId="3BEC97F2" w14:textId="77777777" w:rsidR="00366085" w:rsidRDefault="00366085" w:rsidP="008C4D42">
      <w:pPr>
        <w:pStyle w:val="aa"/>
        <w:suppressAutoHyphens/>
        <w:spacing w:after="0"/>
        <w:ind w:left="0"/>
        <w:rPr>
          <w:rFonts w:eastAsia="Tahoma" w:cs="Arial"/>
          <w:color w:val="38424E"/>
          <w:sz w:val="24"/>
          <w:szCs w:val="24"/>
          <w:shd w:val="clear" w:color="auto" w:fill="FFFFFF"/>
          <w:lang w:val="ru-RU"/>
        </w:rPr>
      </w:pPr>
    </w:p>
    <w:p w14:paraId="38ED7234" w14:textId="77777777" w:rsidR="00366085" w:rsidRPr="00F62618" w:rsidRDefault="00366085" w:rsidP="00366085">
      <w:pPr>
        <w:pStyle w:val="aa"/>
        <w:numPr>
          <w:ilvl w:val="0"/>
          <w:numId w:val="9"/>
        </w:numPr>
        <w:ind w:left="0" w:hanging="567"/>
        <w:rPr>
          <w:rFonts w:cs="Arial"/>
          <w:b/>
          <w:i/>
          <w:color w:val="22B7AB"/>
          <w:sz w:val="40"/>
          <w:lang w:val="ru-RU"/>
        </w:rPr>
      </w:pPr>
      <w:r>
        <w:rPr>
          <w:rFonts w:cs="Arial"/>
          <w:b/>
          <w:color w:val="22B7AB"/>
          <w:sz w:val="28"/>
          <w:szCs w:val="20"/>
          <w:lang w:val="ru-RU"/>
        </w:rPr>
        <w:t>Желаемая цветовая схема</w:t>
      </w:r>
    </w:p>
    <w:p w14:paraId="084310AE" w14:textId="5EE9C6FE" w:rsidR="00366085" w:rsidRPr="00743C08" w:rsidRDefault="00366085" w:rsidP="00366085">
      <w:pPr>
        <w:jc w:val="both"/>
        <w:rPr>
          <w:rFonts w:cs="Arial"/>
          <w:b/>
          <w:color w:val="38424E"/>
          <w:sz w:val="20"/>
          <w:lang w:val="ru-RU"/>
        </w:rPr>
      </w:pPr>
      <w:r>
        <w:rPr>
          <w:rFonts w:cs="Arial"/>
          <w:b/>
          <w:color w:val="38424E"/>
          <w:sz w:val="20"/>
          <w:lang w:val="ru-RU"/>
        </w:rPr>
        <w:t>Нажмите на несколько из квадратиков (не более 3)</w:t>
      </w:r>
      <w:r w:rsidRPr="00FC323D">
        <w:rPr>
          <w:rFonts w:cs="Arial"/>
          <w:b/>
          <w:color w:val="38424E"/>
          <w:sz w:val="20"/>
          <w:lang w:val="ru-RU"/>
        </w:rPr>
        <w:t>.</w:t>
      </w:r>
    </w:p>
    <w:tbl>
      <w:tblPr>
        <w:tblpPr w:leftFromText="180" w:rightFromText="180" w:vertAnchor="text" w:tblpY="1"/>
        <w:tblOverlap w:val="never"/>
        <w:tblW w:w="4948" w:type="pct"/>
        <w:tblLook w:val="0000" w:firstRow="0" w:lastRow="0" w:firstColumn="0" w:lastColumn="0" w:noHBand="0" w:noVBand="0"/>
      </w:tblPr>
      <w:tblGrid>
        <w:gridCol w:w="1158"/>
        <w:gridCol w:w="1158"/>
        <w:gridCol w:w="1157"/>
        <w:gridCol w:w="1157"/>
        <w:gridCol w:w="1157"/>
        <w:gridCol w:w="1157"/>
        <w:gridCol w:w="1157"/>
        <w:gridCol w:w="1157"/>
      </w:tblGrid>
      <w:tr w:rsidR="00366085" w:rsidRPr="00A91430" w14:paraId="7D375257" w14:textId="77777777" w:rsidTr="00CE1605">
        <w:trPr>
          <w:trHeight w:val="764"/>
        </w:trPr>
        <w:tc>
          <w:tcPr>
            <w:tcW w:w="625" w:type="pct"/>
            <w:vAlign w:val="center"/>
          </w:tcPr>
          <w:p w14:paraId="0FE3AA3F" w14:textId="77777777" w:rsidR="00366085" w:rsidRPr="00746E88" w:rsidRDefault="00366085" w:rsidP="00CE1605">
            <w:pPr>
              <w:spacing w:after="0"/>
              <w:jc w:val="center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noProof/>
                <w:color w:val="38424E"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644A396C" wp14:editId="0E89C50C">
                      <wp:extent cx="390525" cy="390525"/>
                      <wp:effectExtent l="0" t="0" r="28575" b="28575"/>
                      <wp:docPr id="4" name="Ова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44336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FDD0AB7" id="Овал 4" o:spid="_x0000_s1026" style="width:30.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" fillcolor="#f44336" strokecolor="white [32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625" w:type="pct"/>
            <w:vAlign w:val="center"/>
          </w:tcPr>
          <w:p w14:paraId="2C06EDDB" w14:textId="77777777" w:rsidR="00366085" w:rsidRPr="00746E88" w:rsidRDefault="00366085" w:rsidP="00CE1605">
            <w:pPr>
              <w:spacing w:after="0"/>
              <w:jc w:val="center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noProof/>
                <w:color w:val="38424E"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5659048C" wp14:editId="301048A0">
                      <wp:extent cx="390525" cy="390525"/>
                      <wp:effectExtent l="0" t="0" r="28575" b="28575"/>
                      <wp:docPr id="5" name="Ова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91E63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5F49438" id="Овал 5" o:spid="_x0000_s1026" style="width:30.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" fillcolor="#e91e63" strokecolor="white [32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625" w:type="pct"/>
            <w:vAlign w:val="center"/>
          </w:tcPr>
          <w:p w14:paraId="20DFC287" w14:textId="77777777" w:rsidR="00366085" w:rsidRPr="00746E88" w:rsidRDefault="00366085" w:rsidP="00CE1605">
            <w:pPr>
              <w:spacing w:after="0"/>
              <w:jc w:val="center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noProof/>
                <w:color w:val="38424E"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7BBEECD3" wp14:editId="66905E86">
                      <wp:extent cx="390525" cy="390525"/>
                      <wp:effectExtent l="0" t="0" r="28575" b="28575"/>
                      <wp:docPr id="6" name="Ова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C27B0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1925C8C" id="Овал 6" o:spid="_x0000_s1026" style="width:30.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" fillcolor="#9c27b0" strokecolor="white [32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625" w:type="pct"/>
            <w:vAlign w:val="center"/>
          </w:tcPr>
          <w:p w14:paraId="433671F6" w14:textId="77777777" w:rsidR="00366085" w:rsidRPr="00746E88" w:rsidRDefault="00366085" w:rsidP="00CE1605">
            <w:pPr>
              <w:spacing w:after="0"/>
              <w:ind w:left="-13" w:firstLine="13"/>
              <w:jc w:val="center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noProof/>
                <w:color w:val="38424E"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4B872EE5" wp14:editId="1C1ED678">
                      <wp:extent cx="390525" cy="390525"/>
                      <wp:effectExtent l="0" t="0" r="28575" b="28575"/>
                      <wp:docPr id="53" name="Овал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673AB7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1C976F1" id="Овал 53" o:spid="_x0000_s1026" style="width:30.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" fillcolor="#673ab7" strokecolor="white [32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625" w:type="pct"/>
            <w:vAlign w:val="center"/>
          </w:tcPr>
          <w:p w14:paraId="1ABEB7B2" w14:textId="77777777" w:rsidR="00366085" w:rsidRPr="00746E88" w:rsidRDefault="00366085" w:rsidP="00CE1605">
            <w:pPr>
              <w:spacing w:after="0"/>
              <w:jc w:val="center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noProof/>
                <w:color w:val="38424E"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661673D0" wp14:editId="0665D193">
                      <wp:extent cx="390525" cy="390525"/>
                      <wp:effectExtent l="0" t="0" r="28575" b="28575"/>
                      <wp:docPr id="54" name="Овал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196F3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6DDCD55" id="Овал 54" o:spid="_x0000_s1026" style="width:30.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" fillcolor="#2196f3" strokecolor="white [32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625" w:type="pct"/>
            <w:vAlign w:val="center"/>
          </w:tcPr>
          <w:p w14:paraId="2199EC86" w14:textId="77777777" w:rsidR="00366085" w:rsidRPr="00746E88" w:rsidRDefault="00366085" w:rsidP="00CE1605">
            <w:pPr>
              <w:spacing w:after="0"/>
              <w:jc w:val="center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noProof/>
                <w:color w:val="38424E"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0B25B42B" wp14:editId="407D9F33">
                      <wp:extent cx="390525" cy="390525"/>
                      <wp:effectExtent l="0" t="0" r="28575" b="28575"/>
                      <wp:docPr id="55" name="Овал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3A9F4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06C1F57" id="Овал 55" o:spid="_x0000_s1026" style="width:30.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" fillcolor="#03a9f4" strokecolor="white [32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625" w:type="pct"/>
            <w:vAlign w:val="center"/>
          </w:tcPr>
          <w:p w14:paraId="2913A7C0" w14:textId="77777777" w:rsidR="00366085" w:rsidRPr="00746E88" w:rsidRDefault="00366085" w:rsidP="00CE1605">
            <w:pPr>
              <w:spacing w:after="0"/>
              <w:jc w:val="center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noProof/>
                <w:color w:val="38424E"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2E514F9B" wp14:editId="0067AC41">
                      <wp:extent cx="390525" cy="390525"/>
                      <wp:effectExtent l="0" t="0" r="28575" b="28575"/>
                      <wp:docPr id="56" name="Овал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CD4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505D828" id="Овал 56" o:spid="_x0000_s1026" style="width:30.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" fillcolor="#00bcd4" strokecolor="white [32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625" w:type="pct"/>
            <w:vAlign w:val="center"/>
          </w:tcPr>
          <w:p w14:paraId="721726C5" w14:textId="77777777" w:rsidR="00366085" w:rsidRDefault="00366085" w:rsidP="00CE1605">
            <w:pPr>
              <w:spacing w:after="0"/>
              <w:jc w:val="center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noProof/>
                <w:color w:val="38424E"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2447DCE8" wp14:editId="73F278F6">
                      <wp:extent cx="390525" cy="390525"/>
                      <wp:effectExtent l="0" t="0" r="28575" b="28575"/>
                      <wp:docPr id="65" name="Овал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9688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7F4BC43" id="Овал 65" o:spid="_x0000_s1026" style="width:30.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" fillcolor="#009688" strokecolor="white [32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366085" w14:paraId="17D5B3C3" w14:textId="77777777" w:rsidTr="00CE1605">
        <w:trPr>
          <w:trHeight w:val="764"/>
        </w:trPr>
        <w:tc>
          <w:tcPr>
            <w:tcW w:w="625" w:type="pct"/>
            <w:shd w:val="clear" w:color="auto" w:fill="F2F2F2" w:themeFill="background1" w:themeFillShade="F2"/>
            <w:vAlign w:val="center"/>
          </w:tcPr>
          <w:p w14:paraId="4E5EE0B2" w14:textId="77777777" w:rsidR="00366085" w:rsidRPr="00E02D8E" w:rsidRDefault="00D82A8A" w:rsidP="00CE1605">
            <w:pPr>
              <w:spacing w:after="0"/>
              <w:jc w:val="center"/>
              <w:rPr>
                <w:rFonts w:cs="Arial"/>
                <w:color w:val="38424E"/>
                <w:sz w:val="36"/>
                <w:szCs w:val="36"/>
                <w:lang w:val="ru-RU"/>
              </w:rPr>
            </w:pPr>
            <w:sdt>
              <w:sdtPr>
                <w:rPr>
                  <w:rFonts w:cs="Arial"/>
                  <w:b/>
                  <w:color w:val="674FC1"/>
                  <w:sz w:val="34"/>
                  <w:szCs w:val="34"/>
                  <w:lang w:val="ru-RU"/>
                </w:rPr>
                <w:id w:val="-95879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085">
                  <w:rPr>
                    <w:rFonts w:ascii="MS Gothic" w:eastAsia="MS Gothic" w:hAnsi="MS Gothic" w:cs="Arial" w:hint="eastAsia"/>
                    <w:b/>
                    <w:color w:val="674FC1"/>
                    <w:sz w:val="34"/>
                    <w:szCs w:val="34"/>
                    <w:lang w:val="ru-RU"/>
                  </w:rPr>
                  <w:t>☐</w:t>
                </w:r>
              </w:sdtContent>
            </w:sdt>
          </w:p>
        </w:tc>
        <w:tc>
          <w:tcPr>
            <w:tcW w:w="625" w:type="pct"/>
            <w:shd w:val="clear" w:color="auto" w:fill="F2F2F2" w:themeFill="background1" w:themeFillShade="F2"/>
            <w:vAlign w:val="center"/>
          </w:tcPr>
          <w:p w14:paraId="28DEE7B4" w14:textId="77777777" w:rsidR="00366085" w:rsidRPr="00E02D8E" w:rsidRDefault="00D82A8A" w:rsidP="00CE1605">
            <w:pPr>
              <w:spacing w:after="0"/>
              <w:jc w:val="center"/>
              <w:rPr>
                <w:rFonts w:cs="Arial"/>
                <w:color w:val="38424E"/>
                <w:sz w:val="36"/>
                <w:szCs w:val="20"/>
                <w:lang w:val="ru-RU"/>
              </w:rPr>
            </w:pPr>
            <w:sdt>
              <w:sdtPr>
                <w:rPr>
                  <w:rFonts w:cs="Arial"/>
                  <w:b/>
                  <w:color w:val="674FC1"/>
                  <w:sz w:val="34"/>
                  <w:szCs w:val="34"/>
                  <w:lang w:val="ru-RU"/>
                </w:rPr>
                <w:id w:val="186563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085">
                  <w:rPr>
                    <w:rFonts w:ascii="MS Gothic" w:eastAsia="MS Gothic" w:hAnsi="MS Gothic" w:cs="Arial" w:hint="eastAsia"/>
                    <w:b/>
                    <w:color w:val="674FC1"/>
                    <w:sz w:val="34"/>
                    <w:szCs w:val="34"/>
                    <w:lang w:val="ru-RU"/>
                  </w:rPr>
                  <w:t>☐</w:t>
                </w:r>
              </w:sdtContent>
            </w:sdt>
          </w:p>
        </w:tc>
        <w:tc>
          <w:tcPr>
            <w:tcW w:w="625" w:type="pct"/>
            <w:shd w:val="clear" w:color="auto" w:fill="F2F2F2" w:themeFill="background1" w:themeFillShade="F2"/>
            <w:vAlign w:val="center"/>
          </w:tcPr>
          <w:p w14:paraId="0A6BB278" w14:textId="77777777" w:rsidR="00366085" w:rsidRPr="00E02D8E" w:rsidRDefault="00D82A8A" w:rsidP="00CE1605">
            <w:pPr>
              <w:spacing w:after="0"/>
              <w:jc w:val="center"/>
              <w:rPr>
                <w:rFonts w:cs="Arial"/>
                <w:color w:val="38424E"/>
                <w:sz w:val="36"/>
                <w:szCs w:val="20"/>
                <w:lang w:val="ru-RU"/>
              </w:rPr>
            </w:pPr>
            <w:sdt>
              <w:sdtPr>
                <w:rPr>
                  <w:rFonts w:cs="Arial"/>
                  <w:b/>
                  <w:color w:val="674FC1"/>
                  <w:sz w:val="34"/>
                  <w:szCs w:val="34"/>
                  <w:lang w:val="ru-RU"/>
                </w:rPr>
                <w:id w:val="103562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085">
                  <w:rPr>
                    <w:rFonts w:ascii="MS Gothic" w:eastAsia="MS Gothic" w:hAnsi="MS Gothic" w:cs="Arial" w:hint="eastAsia"/>
                    <w:b/>
                    <w:color w:val="674FC1"/>
                    <w:sz w:val="34"/>
                    <w:szCs w:val="34"/>
                    <w:lang w:val="ru-RU"/>
                  </w:rPr>
                  <w:t>☐</w:t>
                </w:r>
              </w:sdtContent>
            </w:sdt>
          </w:p>
        </w:tc>
        <w:tc>
          <w:tcPr>
            <w:tcW w:w="625" w:type="pct"/>
            <w:shd w:val="clear" w:color="auto" w:fill="F2F2F2" w:themeFill="background1" w:themeFillShade="F2"/>
            <w:vAlign w:val="center"/>
          </w:tcPr>
          <w:p w14:paraId="60AA6368" w14:textId="77777777" w:rsidR="00366085" w:rsidRPr="00E02D8E" w:rsidRDefault="00D82A8A" w:rsidP="00CE1605">
            <w:pPr>
              <w:spacing w:after="0"/>
              <w:jc w:val="center"/>
              <w:rPr>
                <w:rFonts w:cs="Arial"/>
                <w:color w:val="38424E"/>
                <w:sz w:val="36"/>
                <w:szCs w:val="34"/>
                <w:lang w:val="ru-RU"/>
              </w:rPr>
            </w:pPr>
            <w:sdt>
              <w:sdtPr>
                <w:rPr>
                  <w:rFonts w:cs="Arial"/>
                  <w:b/>
                  <w:color w:val="674FC1"/>
                  <w:sz w:val="34"/>
                  <w:szCs w:val="34"/>
                  <w:lang w:val="ru-RU"/>
                </w:rPr>
                <w:id w:val="-44970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085">
                  <w:rPr>
                    <w:rFonts w:ascii="MS Gothic" w:eastAsia="MS Gothic" w:hAnsi="MS Gothic" w:cs="Arial" w:hint="eastAsia"/>
                    <w:b/>
                    <w:color w:val="674FC1"/>
                    <w:sz w:val="34"/>
                    <w:szCs w:val="34"/>
                    <w:lang w:val="ru-RU"/>
                  </w:rPr>
                  <w:t>☐</w:t>
                </w:r>
              </w:sdtContent>
            </w:sdt>
          </w:p>
        </w:tc>
        <w:tc>
          <w:tcPr>
            <w:tcW w:w="625" w:type="pct"/>
            <w:shd w:val="clear" w:color="auto" w:fill="F2F2F2" w:themeFill="background1" w:themeFillShade="F2"/>
            <w:vAlign w:val="center"/>
          </w:tcPr>
          <w:p w14:paraId="03B4875E" w14:textId="77777777" w:rsidR="00366085" w:rsidRPr="00E02D8E" w:rsidRDefault="00D82A8A" w:rsidP="00CE1605">
            <w:pPr>
              <w:spacing w:after="0"/>
              <w:jc w:val="center"/>
              <w:rPr>
                <w:rFonts w:cs="Arial"/>
                <w:color w:val="674FC1"/>
                <w:sz w:val="36"/>
                <w:szCs w:val="34"/>
                <w:lang w:val="ru-RU"/>
              </w:rPr>
            </w:pPr>
            <w:sdt>
              <w:sdtPr>
                <w:rPr>
                  <w:rFonts w:cs="Arial"/>
                  <w:b/>
                  <w:color w:val="674FC1"/>
                  <w:sz w:val="34"/>
                  <w:szCs w:val="34"/>
                  <w:lang w:val="ru-RU"/>
                </w:rPr>
                <w:id w:val="113644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085">
                  <w:rPr>
                    <w:rFonts w:ascii="MS Gothic" w:eastAsia="MS Gothic" w:hAnsi="MS Gothic" w:cs="Arial" w:hint="eastAsia"/>
                    <w:b/>
                    <w:color w:val="674FC1"/>
                    <w:sz w:val="34"/>
                    <w:szCs w:val="34"/>
                    <w:lang w:val="ru-RU"/>
                  </w:rPr>
                  <w:t>☐</w:t>
                </w:r>
              </w:sdtContent>
            </w:sdt>
          </w:p>
        </w:tc>
        <w:tc>
          <w:tcPr>
            <w:tcW w:w="625" w:type="pct"/>
            <w:shd w:val="clear" w:color="auto" w:fill="F2F2F2" w:themeFill="background1" w:themeFillShade="F2"/>
            <w:vAlign w:val="center"/>
          </w:tcPr>
          <w:p w14:paraId="3FB9DAEB" w14:textId="77777777" w:rsidR="00366085" w:rsidRPr="00E02D8E" w:rsidRDefault="00D82A8A" w:rsidP="00CE1605">
            <w:pPr>
              <w:spacing w:after="0"/>
              <w:jc w:val="center"/>
              <w:rPr>
                <w:rFonts w:cs="Arial"/>
                <w:color w:val="38424E"/>
                <w:sz w:val="36"/>
                <w:szCs w:val="20"/>
                <w:lang w:val="ru-RU"/>
              </w:rPr>
            </w:pPr>
            <w:sdt>
              <w:sdtPr>
                <w:rPr>
                  <w:rFonts w:cs="Arial"/>
                  <w:b/>
                  <w:color w:val="674FC1"/>
                  <w:sz w:val="34"/>
                  <w:szCs w:val="34"/>
                  <w:lang w:val="ru-RU"/>
                </w:rPr>
                <w:id w:val="163366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085">
                  <w:rPr>
                    <w:rFonts w:ascii="MS Gothic" w:eastAsia="MS Gothic" w:hAnsi="MS Gothic" w:cs="Arial" w:hint="eastAsia"/>
                    <w:b/>
                    <w:color w:val="674FC1"/>
                    <w:sz w:val="34"/>
                    <w:szCs w:val="34"/>
                    <w:lang w:val="ru-RU"/>
                  </w:rPr>
                  <w:t>☐</w:t>
                </w:r>
              </w:sdtContent>
            </w:sdt>
          </w:p>
        </w:tc>
        <w:tc>
          <w:tcPr>
            <w:tcW w:w="625" w:type="pct"/>
            <w:shd w:val="clear" w:color="auto" w:fill="F2F2F2" w:themeFill="background1" w:themeFillShade="F2"/>
            <w:vAlign w:val="center"/>
          </w:tcPr>
          <w:p w14:paraId="581044EF" w14:textId="77777777" w:rsidR="00366085" w:rsidRPr="00E02D8E" w:rsidRDefault="00D82A8A" w:rsidP="00CE1605">
            <w:pPr>
              <w:spacing w:after="0"/>
              <w:jc w:val="center"/>
              <w:rPr>
                <w:rFonts w:cs="Arial"/>
                <w:color w:val="674FC1"/>
                <w:sz w:val="36"/>
                <w:szCs w:val="34"/>
                <w:lang w:val="ru-RU"/>
              </w:rPr>
            </w:pPr>
            <w:sdt>
              <w:sdtPr>
                <w:rPr>
                  <w:rFonts w:cs="Arial"/>
                  <w:b/>
                  <w:color w:val="674FC1"/>
                  <w:sz w:val="34"/>
                  <w:szCs w:val="34"/>
                  <w:lang w:val="ru-RU"/>
                </w:rPr>
                <w:id w:val="-166484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085">
                  <w:rPr>
                    <w:rFonts w:ascii="MS Gothic" w:eastAsia="MS Gothic" w:hAnsi="MS Gothic" w:cs="Arial" w:hint="eastAsia"/>
                    <w:b/>
                    <w:color w:val="674FC1"/>
                    <w:sz w:val="34"/>
                    <w:szCs w:val="34"/>
                    <w:lang w:val="ru-RU"/>
                  </w:rPr>
                  <w:t>☐</w:t>
                </w:r>
              </w:sdtContent>
            </w:sdt>
          </w:p>
        </w:tc>
        <w:tc>
          <w:tcPr>
            <w:tcW w:w="625" w:type="pct"/>
            <w:shd w:val="clear" w:color="auto" w:fill="F2F2F2" w:themeFill="background1" w:themeFillShade="F2"/>
            <w:vAlign w:val="center"/>
          </w:tcPr>
          <w:p w14:paraId="03315D52" w14:textId="77777777" w:rsidR="00366085" w:rsidRPr="00E02D8E" w:rsidRDefault="00D82A8A" w:rsidP="00CE1605">
            <w:pPr>
              <w:spacing w:after="0"/>
              <w:jc w:val="center"/>
              <w:rPr>
                <w:rFonts w:cs="Arial"/>
                <w:color w:val="674FC1"/>
                <w:sz w:val="36"/>
                <w:szCs w:val="34"/>
                <w:lang w:val="ru-RU"/>
              </w:rPr>
            </w:pPr>
            <w:sdt>
              <w:sdtPr>
                <w:rPr>
                  <w:rFonts w:cs="Arial"/>
                  <w:b/>
                  <w:color w:val="674FC1"/>
                  <w:sz w:val="34"/>
                  <w:szCs w:val="34"/>
                  <w:lang w:val="ru-RU"/>
                </w:rPr>
                <w:id w:val="195335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085">
                  <w:rPr>
                    <w:rFonts w:ascii="MS Gothic" w:eastAsia="MS Gothic" w:hAnsi="MS Gothic" w:cs="Arial" w:hint="eastAsia"/>
                    <w:b/>
                    <w:color w:val="674FC1"/>
                    <w:sz w:val="34"/>
                    <w:szCs w:val="34"/>
                    <w:lang w:val="ru-RU"/>
                  </w:rPr>
                  <w:t>☐</w:t>
                </w:r>
              </w:sdtContent>
            </w:sdt>
          </w:p>
        </w:tc>
      </w:tr>
      <w:tr w:rsidR="00366085" w:rsidRPr="00BE048E" w14:paraId="5D802DC8" w14:textId="77777777" w:rsidTr="00CE1605">
        <w:trPr>
          <w:trHeight w:val="165"/>
        </w:trPr>
        <w:tc>
          <w:tcPr>
            <w:tcW w:w="625" w:type="pct"/>
            <w:shd w:val="clear" w:color="auto" w:fill="FFFFFF" w:themeFill="background1"/>
            <w:vAlign w:val="center"/>
          </w:tcPr>
          <w:p w14:paraId="7C5DF051" w14:textId="77777777" w:rsidR="00366085" w:rsidRPr="00BE048E" w:rsidRDefault="00366085" w:rsidP="00CE1605">
            <w:pPr>
              <w:spacing w:after="0"/>
              <w:jc w:val="center"/>
              <w:rPr>
                <w:rFonts w:ascii="MS Gothic" w:eastAsia="MS Gothic" w:hAnsi="MS Gothic" w:cs="Arial"/>
                <w:b/>
                <w:color w:val="674FC1"/>
                <w:sz w:val="16"/>
                <w:szCs w:val="16"/>
                <w:lang w:val="ru-RU"/>
              </w:rPr>
            </w:pP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14:paraId="3AD95846" w14:textId="77777777" w:rsidR="00366085" w:rsidRPr="00BE048E" w:rsidRDefault="00366085" w:rsidP="00CE1605">
            <w:pPr>
              <w:spacing w:after="0"/>
              <w:jc w:val="center"/>
              <w:rPr>
                <w:rFonts w:ascii="MS Gothic" w:eastAsia="MS Gothic" w:hAnsi="MS Gothic" w:cs="Arial"/>
                <w:b/>
                <w:color w:val="674FC1"/>
                <w:sz w:val="16"/>
                <w:szCs w:val="16"/>
                <w:lang w:val="ru-RU"/>
              </w:rPr>
            </w:pP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14:paraId="3F1C5138" w14:textId="77777777" w:rsidR="00366085" w:rsidRPr="00BE048E" w:rsidRDefault="00366085" w:rsidP="00CE1605">
            <w:pPr>
              <w:spacing w:after="0"/>
              <w:jc w:val="center"/>
              <w:rPr>
                <w:rFonts w:ascii="MS Gothic" w:eastAsia="MS Gothic" w:hAnsi="MS Gothic" w:cs="Arial"/>
                <w:b/>
                <w:color w:val="674FC1"/>
                <w:sz w:val="16"/>
                <w:szCs w:val="16"/>
                <w:lang w:val="ru-RU"/>
              </w:rPr>
            </w:pP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14:paraId="3C649860" w14:textId="77777777" w:rsidR="00366085" w:rsidRPr="00BE048E" w:rsidRDefault="00366085" w:rsidP="00CE1605">
            <w:pPr>
              <w:spacing w:after="0"/>
              <w:jc w:val="center"/>
              <w:rPr>
                <w:rFonts w:ascii="MS Gothic" w:eastAsia="MS Gothic" w:hAnsi="MS Gothic" w:cs="Arial"/>
                <w:b/>
                <w:color w:val="674FC1"/>
                <w:sz w:val="16"/>
                <w:szCs w:val="16"/>
                <w:lang w:val="ru-RU"/>
              </w:rPr>
            </w:pP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14:paraId="7A367C34" w14:textId="77777777" w:rsidR="00366085" w:rsidRPr="00BE048E" w:rsidRDefault="00366085" w:rsidP="00CE1605">
            <w:pPr>
              <w:spacing w:after="0"/>
              <w:jc w:val="center"/>
              <w:rPr>
                <w:rFonts w:ascii="MS Gothic" w:eastAsia="MS Gothic" w:hAnsi="MS Gothic" w:cs="Arial"/>
                <w:b/>
                <w:color w:val="674FC1"/>
                <w:sz w:val="16"/>
                <w:szCs w:val="16"/>
                <w:lang w:val="ru-RU"/>
              </w:rPr>
            </w:pP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14:paraId="1747D539" w14:textId="77777777" w:rsidR="00366085" w:rsidRPr="00BE048E" w:rsidRDefault="00366085" w:rsidP="00CE1605">
            <w:pPr>
              <w:spacing w:after="0"/>
              <w:jc w:val="center"/>
              <w:rPr>
                <w:rFonts w:ascii="MS Gothic" w:eastAsia="MS Gothic" w:hAnsi="MS Gothic" w:cs="Arial"/>
                <w:b/>
                <w:color w:val="674FC1"/>
                <w:sz w:val="16"/>
                <w:szCs w:val="16"/>
                <w:lang w:val="ru-RU"/>
              </w:rPr>
            </w:pP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14:paraId="39CBA8C6" w14:textId="77777777" w:rsidR="00366085" w:rsidRPr="00BE048E" w:rsidRDefault="00366085" w:rsidP="00CE1605">
            <w:pPr>
              <w:spacing w:after="0"/>
              <w:jc w:val="center"/>
              <w:rPr>
                <w:rFonts w:ascii="MS Gothic" w:eastAsia="MS Gothic" w:hAnsi="MS Gothic" w:cs="Arial"/>
                <w:b/>
                <w:color w:val="674FC1"/>
                <w:sz w:val="16"/>
                <w:szCs w:val="16"/>
                <w:lang w:val="ru-RU"/>
              </w:rPr>
            </w:pP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14:paraId="55168F31" w14:textId="77777777" w:rsidR="00366085" w:rsidRPr="00BE048E" w:rsidRDefault="00366085" w:rsidP="00CE1605">
            <w:pPr>
              <w:spacing w:after="0"/>
              <w:jc w:val="center"/>
              <w:rPr>
                <w:rFonts w:ascii="MS Gothic" w:eastAsia="MS Gothic" w:hAnsi="MS Gothic" w:cs="Arial"/>
                <w:b/>
                <w:color w:val="674FC1"/>
                <w:sz w:val="16"/>
                <w:szCs w:val="16"/>
                <w:lang w:val="ru-RU"/>
              </w:rPr>
            </w:pPr>
          </w:p>
        </w:tc>
      </w:tr>
      <w:tr w:rsidR="00366085" w14:paraId="2BA2310D" w14:textId="77777777" w:rsidTr="00CE1605">
        <w:trPr>
          <w:trHeight w:val="764"/>
        </w:trPr>
        <w:tc>
          <w:tcPr>
            <w:tcW w:w="625" w:type="pct"/>
            <w:shd w:val="clear" w:color="auto" w:fill="FFFFFF" w:themeFill="background1"/>
            <w:vAlign w:val="center"/>
          </w:tcPr>
          <w:p w14:paraId="1969297A" w14:textId="77777777" w:rsidR="00366085" w:rsidRPr="00746E88" w:rsidRDefault="00366085" w:rsidP="00CE1605">
            <w:pPr>
              <w:spacing w:after="0"/>
              <w:jc w:val="center"/>
              <w:rPr>
                <w:rFonts w:ascii="MS Gothic" w:eastAsia="MS Gothic" w:hAnsi="MS Gothic" w:cs="Arial"/>
                <w:b/>
                <w:color w:val="674FC1"/>
                <w:sz w:val="34"/>
                <w:szCs w:val="34"/>
                <w:lang w:val="ru-RU"/>
              </w:rPr>
            </w:pPr>
            <w:r>
              <w:rPr>
                <w:rFonts w:cs="Arial"/>
                <w:b/>
                <w:noProof/>
                <w:color w:val="38424E"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381764F0" wp14:editId="7488107E">
                      <wp:extent cx="390525" cy="390525"/>
                      <wp:effectExtent l="0" t="0" r="28575" b="28575"/>
                      <wp:docPr id="74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CAF50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4D4918F" id="Овал 74" o:spid="_x0000_s1026" style="width:30.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" fillcolor="#4caf50" strokecolor="white [32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14:paraId="7268DC4C" w14:textId="77777777" w:rsidR="00366085" w:rsidRDefault="00366085" w:rsidP="00CE1605">
            <w:pPr>
              <w:spacing w:after="0"/>
              <w:jc w:val="center"/>
              <w:rPr>
                <w:rFonts w:ascii="MS Gothic" w:eastAsia="MS Gothic" w:hAnsi="MS Gothic" w:cs="Arial"/>
                <w:b/>
                <w:color w:val="674FC1"/>
                <w:sz w:val="34"/>
                <w:szCs w:val="34"/>
                <w:lang w:val="ru-RU"/>
              </w:rPr>
            </w:pPr>
            <w:r>
              <w:rPr>
                <w:rFonts w:cs="Arial"/>
                <w:b/>
                <w:noProof/>
                <w:color w:val="38424E"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22EDB2A7" wp14:editId="13EB7455">
                      <wp:extent cx="390525" cy="390525"/>
                      <wp:effectExtent l="0" t="0" r="28575" b="28575"/>
                      <wp:docPr id="75" name="Овал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BC34A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3050CC5" id="Овал 75" o:spid="_x0000_s1026" style="width:30.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" fillcolor="#8bc34a" strokecolor="white [32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14:paraId="3BD84B8B" w14:textId="77777777" w:rsidR="00366085" w:rsidRDefault="00366085" w:rsidP="00CE1605">
            <w:pPr>
              <w:spacing w:after="0"/>
              <w:jc w:val="center"/>
              <w:rPr>
                <w:rFonts w:ascii="MS Gothic" w:eastAsia="MS Gothic" w:hAnsi="MS Gothic" w:cs="Arial"/>
                <w:b/>
                <w:color w:val="674FC1"/>
                <w:sz w:val="34"/>
                <w:szCs w:val="34"/>
                <w:lang w:val="ru-RU"/>
              </w:rPr>
            </w:pPr>
            <w:r>
              <w:rPr>
                <w:rFonts w:cs="Arial"/>
                <w:b/>
                <w:noProof/>
                <w:color w:val="38424E"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4ADA952E" wp14:editId="3E99D74F">
                      <wp:extent cx="390525" cy="390525"/>
                      <wp:effectExtent l="0" t="0" r="28575" b="28575"/>
                      <wp:docPr id="76" name="Овал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EB3B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D587C0E" id="Овал 76" o:spid="_x0000_s1026" style="width:30.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" fillcolor="#ffeb3b" strokecolor="white [32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14:paraId="73D6D7C1" w14:textId="77777777" w:rsidR="00366085" w:rsidRDefault="00366085" w:rsidP="00CE1605">
            <w:pPr>
              <w:spacing w:after="0"/>
              <w:jc w:val="center"/>
              <w:rPr>
                <w:rFonts w:ascii="MS Gothic" w:eastAsia="MS Gothic" w:hAnsi="MS Gothic" w:cs="Arial"/>
                <w:b/>
                <w:color w:val="674FC1"/>
                <w:sz w:val="34"/>
                <w:szCs w:val="34"/>
                <w:lang w:val="ru-RU"/>
              </w:rPr>
            </w:pPr>
            <w:r>
              <w:rPr>
                <w:rFonts w:cs="Arial"/>
                <w:b/>
                <w:noProof/>
                <w:color w:val="38424E"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2EE5C41F" wp14:editId="3FA1AB9C">
                      <wp:extent cx="390525" cy="390525"/>
                      <wp:effectExtent l="0" t="0" r="28575" b="28575"/>
                      <wp:docPr id="105" name="Овал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800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1D3CC4D" id="Овал 105" o:spid="_x0000_s1026" style="width:30.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" fillcolor="#ff9800" strokecolor="white [32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14:paraId="141FF32A" w14:textId="77777777" w:rsidR="00366085" w:rsidRDefault="00366085" w:rsidP="00CE1605">
            <w:pPr>
              <w:spacing w:after="0"/>
              <w:jc w:val="center"/>
              <w:rPr>
                <w:rFonts w:ascii="MS Gothic" w:eastAsia="MS Gothic" w:hAnsi="MS Gothic" w:cs="Arial"/>
                <w:b/>
                <w:color w:val="674FC1"/>
                <w:sz w:val="34"/>
                <w:szCs w:val="34"/>
                <w:lang w:val="ru-RU"/>
              </w:rPr>
            </w:pPr>
            <w:r>
              <w:rPr>
                <w:rFonts w:cs="Arial"/>
                <w:b/>
                <w:noProof/>
                <w:color w:val="38424E"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38414B0D" wp14:editId="3BE90139">
                      <wp:extent cx="390525" cy="390525"/>
                      <wp:effectExtent l="0" t="0" r="28575" b="28575"/>
                      <wp:docPr id="106" name="Овал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95548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ED8767E" id="Овал 106" o:spid="_x0000_s1026" style="width:30.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" fillcolor="#795548" strokecolor="white [32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14:paraId="28C0430A" w14:textId="77777777" w:rsidR="00366085" w:rsidRDefault="00366085" w:rsidP="00CE1605">
            <w:pPr>
              <w:spacing w:after="0"/>
              <w:jc w:val="center"/>
              <w:rPr>
                <w:rFonts w:ascii="MS Gothic" w:eastAsia="MS Gothic" w:hAnsi="MS Gothic" w:cs="Arial"/>
                <w:b/>
                <w:color w:val="674FC1"/>
                <w:sz w:val="34"/>
                <w:szCs w:val="34"/>
                <w:lang w:val="ru-RU"/>
              </w:rPr>
            </w:pPr>
            <w:r>
              <w:rPr>
                <w:rFonts w:cs="Arial"/>
                <w:b/>
                <w:noProof/>
                <w:color w:val="38424E"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74E0B6D4" wp14:editId="6BD2DC06">
                      <wp:extent cx="390525" cy="390525"/>
                      <wp:effectExtent l="0" t="0" r="28575" b="28575"/>
                      <wp:docPr id="107" name="Овал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E9E9E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EAF7BFC" id="Овал 107" o:spid="_x0000_s1026" style="width:30.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" fillcolor="#9e9e9e" strokecolor="white [32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14:paraId="72D8939F" w14:textId="77777777" w:rsidR="00366085" w:rsidRDefault="00366085" w:rsidP="00CE1605">
            <w:pPr>
              <w:spacing w:after="0"/>
              <w:jc w:val="center"/>
              <w:rPr>
                <w:rFonts w:ascii="MS Gothic" w:eastAsia="MS Gothic" w:hAnsi="MS Gothic" w:cs="Arial"/>
                <w:b/>
                <w:color w:val="674FC1"/>
                <w:sz w:val="34"/>
                <w:szCs w:val="34"/>
                <w:lang w:val="ru-RU"/>
              </w:rPr>
            </w:pPr>
            <w:r>
              <w:rPr>
                <w:rFonts w:cs="Arial"/>
                <w:b/>
                <w:noProof/>
                <w:color w:val="38424E"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134FB982" wp14:editId="748C7648">
                      <wp:extent cx="390525" cy="390525"/>
                      <wp:effectExtent l="0" t="0" r="28575" b="28575"/>
                      <wp:docPr id="108" name="Овал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6E291F1" id="Овал 108" o:spid="_x0000_s1026" style="width:30.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" fillcolor="black" strokecolor="white [32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14:paraId="79A4356B" w14:textId="77777777" w:rsidR="00366085" w:rsidRDefault="00366085" w:rsidP="00CE1605">
            <w:pPr>
              <w:spacing w:after="0"/>
              <w:jc w:val="center"/>
              <w:rPr>
                <w:rFonts w:ascii="MS Gothic" w:eastAsia="MS Gothic" w:hAnsi="MS Gothic" w:cs="Arial"/>
                <w:b/>
                <w:color w:val="674FC1"/>
                <w:sz w:val="34"/>
                <w:szCs w:val="34"/>
                <w:lang w:val="ru-RU"/>
              </w:rPr>
            </w:pPr>
            <w:r>
              <w:rPr>
                <w:rFonts w:cs="Arial"/>
                <w:b/>
                <w:noProof/>
                <w:color w:val="38424E"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4BA2A1FD" wp14:editId="392D4E3D">
                      <wp:extent cx="390525" cy="390525"/>
                      <wp:effectExtent l="0" t="0" r="28575" b="28575"/>
                      <wp:docPr id="109" name="Овал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70CD93A" id="Овал 109" o:spid="_x0000_s1026" style="width:30.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" strokecolor="#7f7f7f [16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366085" w14:paraId="234D372B" w14:textId="77777777" w:rsidTr="00CE1605">
        <w:trPr>
          <w:trHeight w:val="764"/>
        </w:trPr>
        <w:tc>
          <w:tcPr>
            <w:tcW w:w="625" w:type="pct"/>
            <w:shd w:val="clear" w:color="auto" w:fill="F2F2F2" w:themeFill="background1" w:themeFillShade="F2"/>
            <w:vAlign w:val="center"/>
          </w:tcPr>
          <w:p w14:paraId="084077D9" w14:textId="77777777" w:rsidR="00366085" w:rsidRPr="00E02D8E" w:rsidRDefault="00D82A8A" w:rsidP="00CE1605">
            <w:pPr>
              <w:spacing w:after="0"/>
              <w:jc w:val="center"/>
              <w:rPr>
                <w:rFonts w:eastAsia="MS Gothic" w:cs="Arial"/>
                <w:color w:val="674FC1"/>
                <w:sz w:val="36"/>
                <w:szCs w:val="34"/>
                <w:lang w:val="ru-RU"/>
              </w:rPr>
            </w:pPr>
            <w:sdt>
              <w:sdtPr>
                <w:rPr>
                  <w:rFonts w:cs="Arial"/>
                  <w:b/>
                  <w:color w:val="674FC1"/>
                  <w:sz w:val="34"/>
                  <w:szCs w:val="34"/>
                  <w:lang w:val="ru-RU"/>
                </w:rPr>
                <w:id w:val="693507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085">
                  <w:rPr>
                    <w:rFonts w:ascii="MS Gothic" w:eastAsia="MS Gothic" w:hAnsi="MS Gothic" w:cs="Arial" w:hint="eastAsia"/>
                    <w:b/>
                    <w:color w:val="674FC1"/>
                    <w:sz w:val="34"/>
                    <w:szCs w:val="34"/>
                    <w:lang w:val="ru-RU"/>
                  </w:rPr>
                  <w:t>☐</w:t>
                </w:r>
              </w:sdtContent>
            </w:sdt>
          </w:p>
        </w:tc>
        <w:tc>
          <w:tcPr>
            <w:tcW w:w="625" w:type="pct"/>
            <w:shd w:val="clear" w:color="auto" w:fill="F2F2F2" w:themeFill="background1" w:themeFillShade="F2"/>
            <w:vAlign w:val="center"/>
          </w:tcPr>
          <w:p w14:paraId="2C42752F" w14:textId="77777777" w:rsidR="00366085" w:rsidRPr="00E02D8E" w:rsidRDefault="00D82A8A" w:rsidP="00CE1605">
            <w:pPr>
              <w:spacing w:after="0"/>
              <w:jc w:val="center"/>
              <w:rPr>
                <w:rFonts w:eastAsia="MS Gothic" w:cs="Arial"/>
                <w:color w:val="674FC1"/>
                <w:sz w:val="36"/>
                <w:szCs w:val="34"/>
                <w:lang w:val="ru-RU"/>
              </w:rPr>
            </w:pPr>
            <w:sdt>
              <w:sdtPr>
                <w:rPr>
                  <w:rFonts w:cs="Arial"/>
                  <w:b/>
                  <w:color w:val="674FC1"/>
                  <w:sz w:val="34"/>
                  <w:szCs w:val="34"/>
                  <w:lang w:val="ru-RU"/>
                </w:rPr>
                <w:id w:val="-71343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085">
                  <w:rPr>
                    <w:rFonts w:ascii="MS Gothic" w:eastAsia="MS Gothic" w:hAnsi="MS Gothic" w:cs="Arial" w:hint="eastAsia"/>
                    <w:b/>
                    <w:color w:val="674FC1"/>
                    <w:sz w:val="34"/>
                    <w:szCs w:val="34"/>
                    <w:lang w:val="ru-RU"/>
                  </w:rPr>
                  <w:t>☐</w:t>
                </w:r>
              </w:sdtContent>
            </w:sdt>
          </w:p>
        </w:tc>
        <w:tc>
          <w:tcPr>
            <w:tcW w:w="625" w:type="pct"/>
            <w:shd w:val="clear" w:color="auto" w:fill="F2F2F2" w:themeFill="background1" w:themeFillShade="F2"/>
            <w:vAlign w:val="center"/>
          </w:tcPr>
          <w:p w14:paraId="0C964C24" w14:textId="77777777" w:rsidR="00366085" w:rsidRPr="00E02D8E" w:rsidRDefault="00D82A8A" w:rsidP="00CE1605">
            <w:pPr>
              <w:spacing w:after="0"/>
              <w:jc w:val="center"/>
              <w:rPr>
                <w:rFonts w:eastAsia="MS Gothic" w:cs="Arial"/>
                <w:color w:val="674FC1"/>
                <w:sz w:val="36"/>
                <w:szCs w:val="34"/>
                <w:lang w:val="ru-RU"/>
              </w:rPr>
            </w:pPr>
            <w:sdt>
              <w:sdtPr>
                <w:rPr>
                  <w:rFonts w:cs="Arial"/>
                  <w:b/>
                  <w:color w:val="674FC1"/>
                  <w:sz w:val="34"/>
                  <w:szCs w:val="34"/>
                  <w:lang w:val="ru-RU"/>
                </w:rPr>
                <w:id w:val="39062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085">
                  <w:rPr>
                    <w:rFonts w:ascii="MS Gothic" w:eastAsia="MS Gothic" w:hAnsi="MS Gothic" w:cs="Arial" w:hint="eastAsia"/>
                    <w:b/>
                    <w:color w:val="674FC1"/>
                    <w:sz w:val="34"/>
                    <w:szCs w:val="34"/>
                    <w:lang w:val="ru-RU"/>
                  </w:rPr>
                  <w:t>☐</w:t>
                </w:r>
              </w:sdtContent>
            </w:sdt>
          </w:p>
        </w:tc>
        <w:tc>
          <w:tcPr>
            <w:tcW w:w="625" w:type="pct"/>
            <w:shd w:val="clear" w:color="auto" w:fill="F2F2F2" w:themeFill="background1" w:themeFillShade="F2"/>
            <w:vAlign w:val="center"/>
          </w:tcPr>
          <w:p w14:paraId="7CF3C02A" w14:textId="77777777" w:rsidR="00366085" w:rsidRPr="00E02D8E" w:rsidRDefault="00D82A8A" w:rsidP="00CE1605">
            <w:pPr>
              <w:spacing w:after="0"/>
              <w:jc w:val="center"/>
              <w:rPr>
                <w:rFonts w:eastAsia="MS Gothic" w:cs="Arial"/>
                <w:color w:val="674FC1"/>
                <w:sz w:val="36"/>
                <w:szCs w:val="34"/>
                <w:lang w:val="ru-RU"/>
              </w:rPr>
            </w:pPr>
            <w:sdt>
              <w:sdtPr>
                <w:rPr>
                  <w:rFonts w:cs="Arial"/>
                  <w:b/>
                  <w:color w:val="674FC1"/>
                  <w:sz w:val="34"/>
                  <w:szCs w:val="34"/>
                  <w:lang w:val="ru-RU"/>
                </w:rPr>
                <w:id w:val="62696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085">
                  <w:rPr>
                    <w:rFonts w:ascii="MS Gothic" w:eastAsia="MS Gothic" w:hAnsi="MS Gothic" w:cs="Arial" w:hint="eastAsia"/>
                    <w:b/>
                    <w:color w:val="674FC1"/>
                    <w:sz w:val="34"/>
                    <w:szCs w:val="34"/>
                    <w:lang w:val="ru-RU"/>
                  </w:rPr>
                  <w:t>☐</w:t>
                </w:r>
              </w:sdtContent>
            </w:sdt>
          </w:p>
        </w:tc>
        <w:tc>
          <w:tcPr>
            <w:tcW w:w="625" w:type="pct"/>
            <w:shd w:val="clear" w:color="auto" w:fill="F2F2F2" w:themeFill="background1" w:themeFillShade="F2"/>
            <w:vAlign w:val="center"/>
          </w:tcPr>
          <w:p w14:paraId="2E200937" w14:textId="77777777" w:rsidR="00366085" w:rsidRPr="00E02D8E" w:rsidRDefault="00D82A8A" w:rsidP="00CE1605">
            <w:pPr>
              <w:spacing w:after="0"/>
              <w:jc w:val="center"/>
              <w:rPr>
                <w:rFonts w:eastAsia="MS Gothic" w:cs="Arial"/>
                <w:color w:val="674FC1"/>
                <w:sz w:val="36"/>
                <w:szCs w:val="34"/>
                <w:lang w:val="ru-RU"/>
              </w:rPr>
            </w:pPr>
            <w:sdt>
              <w:sdtPr>
                <w:rPr>
                  <w:rFonts w:cs="Arial"/>
                  <w:b/>
                  <w:color w:val="674FC1"/>
                  <w:sz w:val="34"/>
                  <w:szCs w:val="34"/>
                  <w:lang w:val="ru-RU"/>
                </w:rPr>
                <w:id w:val="-116423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085">
                  <w:rPr>
                    <w:rFonts w:ascii="MS Gothic" w:eastAsia="MS Gothic" w:hAnsi="MS Gothic" w:cs="Arial" w:hint="eastAsia"/>
                    <w:b/>
                    <w:color w:val="674FC1"/>
                    <w:sz w:val="34"/>
                    <w:szCs w:val="34"/>
                    <w:lang w:val="ru-RU"/>
                  </w:rPr>
                  <w:t>☐</w:t>
                </w:r>
              </w:sdtContent>
            </w:sdt>
          </w:p>
        </w:tc>
        <w:tc>
          <w:tcPr>
            <w:tcW w:w="625" w:type="pct"/>
            <w:shd w:val="clear" w:color="auto" w:fill="F2F2F2" w:themeFill="background1" w:themeFillShade="F2"/>
            <w:vAlign w:val="center"/>
          </w:tcPr>
          <w:p w14:paraId="1E0E437F" w14:textId="77777777" w:rsidR="00366085" w:rsidRPr="00E02D8E" w:rsidRDefault="00D82A8A" w:rsidP="00CE1605">
            <w:pPr>
              <w:spacing w:after="0"/>
              <w:jc w:val="center"/>
              <w:rPr>
                <w:rFonts w:eastAsia="MS Gothic" w:cs="Arial"/>
                <w:color w:val="674FC1"/>
                <w:sz w:val="36"/>
                <w:szCs w:val="34"/>
                <w:lang w:val="ru-RU"/>
              </w:rPr>
            </w:pPr>
            <w:sdt>
              <w:sdtPr>
                <w:rPr>
                  <w:rFonts w:cs="Arial"/>
                  <w:b/>
                  <w:color w:val="674FC1"/>
                  <w:sz w:val="34"/>
                  <w:szCs w:val="34"/>
                  <w:lang w:val="ru-RU"/>
                </w:rPr>
                <w:id w:val="-196018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085">
                  <w:rPr>
                    <w:rFonts w:ascii="MS Gothic" w:eastAsia="MS Gothic" w:hAnsi="MS Gothic" w:cs="Arial" w:hint="eastAsia"/>
                    <w:b/>
                    <w:color w:val="674FC1"/>
                    <w:sz w:val="34"/>
                    <w:szCs w:val="34"/>
                    <w:lang w:val="ru-RU"/>
                  </w:rPr>
                  <w:t>☐</w:t>
                </w:r>
              </w:sdtContent>
            </w:sdt>
          </w:p>
        </w:tc>
        <w:tc>
          <w:tcPr>
            <w:tcW w:w="625" w:type="pct"/>
            <w:shd w:val="clear" w:color="auto" w:fill="F2F2F2" w:themeFill="background1" w:themeFillShade="F2"/>
            <w:vAlign w:val="center"/>
          </w:tcPr>
          <w:p w14:paraId="244021AD" w14:textId="77777777" w:rsidR="00366085" w:rsidRPr="00E02D8E" w:rsidRDefault="00D82A8A" w:rsidP="00CE1605">
            <w:pPr>
              <w:spacing w:after="0"/>
              <w:jc w:val="center"/>
              <w:rPr>
                <w:rFonts w:eastAsia="MS Gothic" w:cs="Arial"/>
                <w:color w:val="674FC1"/>
                <w:sz w:val="36"/>
                <w:szCs w:val="34"/>
                <w:lang w:val="ru-RU"/>
              </w:rPr>
            </w:pPr>
            <w:sdt>
              <w:sdtPr>
                <w:rPr>
                  <w:rFonts w:cs="Arial"/>
                  <w:b/>
                  <w:color w:val="674FC1"/>
                  <w:sz w:val="34"/>
                  <w:szCs w:val="34"/>
                  <w:lang w:val="ru-RU"/>
                </w:rPr>
                <w:id w:val="-10003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085">
                  <w:rPr>
                    <w:rFonts w:ascii="MS Gothic" w:eastAsia="MS Gothic" w:hAnsi="MS Gothic" w:cs="Arial" w:hint="eastAsia"/>
                    <w:b/>
                    <w:color w:val="674FC1"/>
                    <w:sz w:val="34"/>
                    <w:szCs w:val="34"/>
                    <w:lang w:val="ru-RU"/>
                  </w:rPr>
                  <w:t>☐</w:t>
                </w:r>
              </w:sdtContent>
            </w:sdt>
          </w:p>
        </w:tc>
        <w:tc>
          <w:tcPr>
            <w:tcW w:w="625" w:type="pct"/>
            <w:shd w:val="clear" w:color="auto" w:fill="F2F2F2" w:themeFill="background1" w:themeFillShade="F2"/>
            <w:vAlign w:val="center"/>
          </w:tcPr>
          <w:p w14:paraId="4B58A8B6" w14:textId="77777777" w:rsidR="00366085" w:rsidRPr="00E02D8E" w:rsidRDefault="00D82A8A" w:rsidP="00CE1605">
            <w:pPr>
              <w:spacing w:after="0"/>
              <w:jc w:val="center"/>
              <w:rPr>
                <w:rFonts w:eastAsia="MS Gothic" w:cs="Arial"/>
                <w:color w:val="674FC1"/>
                <w:sz w:val="36"/>
                <w:szCs w:val="34"/>
                <w:lang w:val="ru-RU"/>
              </w:rPr>
            </w:pPr>
            <w:sdt>
              <w:sdtPr>
                <w:rPr>
                  <w:rFonts w:cs="Arial"/>
                  <w:b/>
                  <w:color w:val="674FC1"/>
                  <w:sz w:val="34"/>
                  <w:szCs w:val="34"/>
                  <w:lang w:val="ru-RU"/>
                </w:rPr>
                <w:id w:val="68086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085">
                  <w:rPr>
                    <w:rFonts w:ascii="MS Gothic" w:eastAsia="MS Gothic" w:hAnsi="MS Gothic" w:cs="Arial" w:hint="eastAsia"/>
                    <w:b/>
                    <w:color w:val="674FC1"/>
                    <w:sz w:val="34"/>
                    <w:szCs w:val="34"/>
                    <w:lang w:val="ru-RU"/>
                  </w:rPr>
                  <w:t>☐</w:t>
                </w:r>
              </w:sdtContent>
            </w:sdt>
          </w:p>
        </w:tc>
      </w:tr>
    </w:tbl>
    <w:p w14:paraId="07BCD1A9" w14:textId="0649598A" w:rsidR="00564B47" w:rsidRDefault="00564B47">
      <w:pPr>
        <w:spacing w:after="160" w:line="259" w:lineRule="auto"/>
        <w:rPr>
          <w:rFonts w:cs="Arial"/>
          <w:b/>
          <w:i/>
          <w:sz w:val="28"/>
          <w:lang w:val="ru-RU"/>
        </w:rPr>
      </w:pPr>
      <w:r>
        <w:rPr>
          <w:rFonts w:cs="Arial"/>
          <w:b/>
          <w:i/>
          <w:sz w:val="28"/>
          <w:lang w:val="ru-RU"/>
        </w:rPr>
        <w:br w:type="page"/>
      </w:r>
    </w:p>
    <w:p w14:paraId="04F45BAF" w14:textId="77777777" w:rsidR="003E3BCF" w:rsidRPr="007A49F5" w:rsidRDefault="003E3BCF" w:rsidP="003E3BCF">
      <w:pPr>
        <w:pStyle w:val="aa"/>
        <w:numPr>
          <w:ilvl w:val="0"/>
          <w:numId w:val="9"/>
        </w:numPr>
        <w:ind w:left="0" w:hanging="567"/>
        <w:rPr>
          <w:rFonts w:cs="Arial"/>
          <w:b/>
          <w:i/>
          <w:color w:val="22B7AB"/>
          <w:sz w:val="40"/>
          <w:lang w:val="ru-RU"/>
        </w:rPr>
      </w:pPr>
      <w:r w:rsidRPr="007A49F5">
        <w:rPr>
          <w:rFonts w:cs="Arial"/>
          <w:b/>
          <w:color w:val="22B7AB"/>
          <w:sz w:val="28"/>
          <w:szCs w:val="20"/>
          <w:lang w:val="ru-RU"/>
        </w:rPr>
        <w:t>Укажите ваши пожелания по шрифтам</w:t>
      </w:r>
    </w:p>
    <w:tbl>
      <w:tblPr>
        <w:tblpPr w:leftFromText="180" w:rightFromText="180" w:vertAnchor="text" w:tblpY="1"/>
        <w:tblOverlap w:val="never"/>
        <w:tblW w:w="5007" w:type="pct"/>
        <w:tblLook w:val="0000" w:firstRow="0" w:lastRow="0" w:firstColumn="0" w:lastColumn="0" w:noHBand="0" w:noVBand="0"/>
      </w:tblPr>
      <w:tblGrid>
        <w:gridCol w:w="4686"/>
        <w:gridCol w:w="4682"/>
      </w:tblGrid>
      <w:tr w:rsidR="003E3BCF" w:rsidRPr="00A91430" w14:paraId="363DEA59" w14:textId="77777777" w:rsidTr="00CE1605">
        <w:trPr>
          <w:cantSplit/>
          <w:trHeight w:val="1097"/>
        </w:trPr>
        <w:tc>
          <w:tcPr>
            <w:tcW w:w="2501" w:type="pct"/>
            <w:vAlign w:val="center"/>
          </w:tcPr>
          <w:p w14:paraId="2D6DF921" w14:textId="70AD7A39" w:rsidR="003E3BCF" w:rsidRPr="00746E88" w:rsidRDefault="003E3BCF" w:rsidP="00CE1605">
            <w:pPr>
              <w:spacing w:after="0"/>
              <w:jc w:val="center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noProof/>
                <w:color w:val="38424E"/>
                <w:sz w:val="20"/>
                <w:szCs w:val="20"/>
                <w:lang w:val="ru-RU" w:eastAsia="ru-RU"/>
              </w:rPr>
              <w:drawing>
                <wp:inline distT="0" distB="0" distL="0" distR="0" wp14:anchorId="69F8D931" wp14:editId="6DD3C806">
                  <wp:extent cx="2562225" cy="561975"/>
                  <wp:effectExtent l="0" t="0" r="9525" b="9525"/>
                  <wp:docPr id="10" name="Рисунок 10" descr="Fram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am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pct"/>
            <w:vAlign w:val="center"/>
          </w:tcPr>
          <w:p w14:paraId="6EFB3570" w14:textId="5CF6B862" w:rsidR="003E3BCF" w:rsidRPr="006D4E6A" w:rsidRDefault="003E3BCF" w:rsidP="00CE1605">
            <w:pPr>
              <w:spacing w:line="240" w:lineRule="auto"/>
              <w:jc w:val="center"/>
              <w:rPr>
                <w:rFonts w:cs="Arial"/>
                <w:b/>
                <w:color w:val="38424E"/>
                <w:sz w:val="32"/>
                <w:szCs w:val="32"/>
                <w:lang w:val="ru-RU"/>
              </w:rPr>
            </w:pPr>
            <w:r>
              <w:rPr>
                <w:rFonts w:cs="Arial"/>
                <w:b/>
                <w:noProof/>
                <w:color w:val="38424E"/>
                <w:sz w:val="32"/>
                <w:szCs w:val="32"/>
                <w:lang w:val="ru-RU" w:eastAsia="ru-RU"/>
              </w:rPr>
              <w:drawing>
                <wp:inline distT="0" distB="0" distL="0" distR="0" wp14:anchorId="0AB123CA" wp14:editId="34989772">
                  <wp:extent cx="1762125" cy="723900"/>
                  <wp:effectExtent l="0" t="0" r="9525" b="0"/>
                  <wp:docPr id="9" name="Рисунок 9" descr="Fram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am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BCF" w:rsidRPr="00A91430" w14:paraId="40441B61" w14:textId="77777777" w:rsidTr="00CE1605">
        <w:trPr>
          <w:cantSplit/>
          <w:trHeight w:val="1097"/>
        </w:trPr>
        <w:tc>
          <w:tcPr>
            <w:tcW w:w="2501" w:type="pct"/>
            <w:shd w:val="clear" w:color="auto" w:fill="F2F2F2" w:themeFill="background1" w:themeFillShade="F2"/>
            <w:vAlign w:val="center"/>
          </w:tcPr>
          <w:p w14:paraId="0054181A" w14:textId="77777777" w:rsidR="003E3BCF" w:rsidRPr="00EB1DF5" w:rsidRDefault="00D82A8A" w:rsidP="00CE1605">
            <w:pPr>
              <w:spacing w:after="0"/>
              <w:jc w:val="center"/>
              <w:rPr>
                <w:rFonts w:cs="Arial"/>
                <w:color w:val="38424E"/>
                <w:sz w:val="24"/>
                <w:szCs w:val="20"/>
                <w:lang w:val="ru-RU"/>
              </w:rPr>
            </w:pPr>
            <w:sdt>
              <w:sdtPr>
                <w:rPr>
                  <w:rFonts w:cs="Arial"/>
                  <w:b/>
                  <w:color w:val="674FC1"/>
                  <w:sz w:val="34"/>
                  <w:szCs w:val="34"/>
                  <w:lang w:val="ru-RU"/>
                </w:rPr>
                <w:id w:val="160700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CF">
                  <w:rPr>
                    <w:rFonts w:ascii="MS Gothic" w:eastAsia="MS Gothic" w:hAnsi="MS Gothic" w:cs="Arial" w:hint="eastAsia"/>
                    <w:b/>
                    <w:color w:val="674FC1"/>
                    <w:sz w:val="34"/>
                    <w:szCs w:val="34"/>
                    <w:lang w:val="ru-RU"/>
                  </w:rPr>
                  <w:t>☐</w:t>
                </w:r>
              </w:sdtContent>
            </w:sdt>
          </w:p>
          <w:p w14:paraId="352D40AA" w14:textId="77777777" w:rsidR="003E3BCF" w:rsidRDefault="003E3BCF" w:rsidP="00CE1605">
            <w:pPr>
              <w:spacing w:after="0"/>
              <w:jc w:val="center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color w:val="38424E"/>
                <w:sz w:val="24"/>
                <w:szCs w:val="20"/>
                <w:lang w:val="ru-RU"/>
              </w:rPr>
              <w:t>с засечками</w:t>
            </w:r>
          </w:p>
        </w:tc>
        <w:tc>
          <w:tcPr>
            <w:tcW w:w="2499" w:type="pct"/>
            <w:shd w:val="clear" w:color="auto" w:fill="F2F2F2" w:themeFill="background1" w:themeFillShade="F2"/>
            <w:vAlign w:val="center"/>
          </w:tcPr>
          <w:p w14:paraId="24167B79" w14:textId="77777777" w:rsidR="003E3BCF" w:rsidRPr="00EB1DF5" w:rsidRDefault="00D82A8A" w:rsidP="00CE1605">
            <w:pPr>
              <w:spacing w:after="0"/>
              <w:jc w:val="center"/>
              <w:rPr>
                <w:rFonts w:cs="Arial"/>
                <w:color w:val="38424E"/>
                <w:sz w:val="24"/>
                <w:szCs w:val="20"/>
                <w:lang w:val="ru-RU"/>
              </w:rPr>
            </w:pPr>
            <w:sdt>
              <w:sdtPr>
                <w:rPr>
                  <w:rFonts w:cs="Arial"/>
                  <w:b/>
                  <w:color w:val="674FC1"/>
                  <w:sz w:val="34"/>
                  <w:szCs w:val="34"/>
                  <w:lang w:val="ru-RU"/>
                </w:rPr>
                <w:id w:val="20245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CF">
                  <w:rPr>
                    <w:rFonts w:ascii="MS Gothic" w:eastAsia="MS Gothic" w:hAnsi="MS Gothic" w:cs="Arial" w:hint="eastAsia"/>
                    <w:b/>
                    <w:color w:val="674FC1"/>
                    <w:sz w:val="34"/>
                    <w:szCs w:val="34"/>
                    <w:lang w:val="ru-RU"/>
                  </w:rPr>
                  <w:t>☐</w:t>
                </w:r>
              </w:sdtContent>
            </w:sdt>
            <w:r w:rsidR="003E3BCF" w:rsidRPr="00EB1DF5">
              <w:rPr>
                <w:rFonts w:cs="Arial"/>
                <w:color w:val="38424E"/>
                <w:sz w:val="24"/>
                <w:szCs w:val="20"/>
                <w:lang w:val="ru-RU"/>
              </w:rPr>
              <w:t xml:space="preserve"> </w:t>
            </w:r>
            <w:r w:rsidR="003E3BCF">
              <w:rPr>
                <w:rFonts w:cs="Arial"/>
                <w:b/>
                <w:color w:val="674FC1"/>
                <w:sz w:val="34"/>
                <w:szCs w:val="34"/>
                <w:lang w:val="ru-RU"/>
              </w:rPr>
              <w:t xml:space="preserve"> </w:t>
            </w:r>
            <w:r w:rsidR="003E3BCF" w:rsidRPr="00EB1DF5">
              <w:rPr>
                <w:rFonts w:cs="Arial"/>
                <w:color w:val="38424E"/>
                <w:sz w:val="24"/>
                <w:szCs w:val="20"/>
                <w:lang w:val="ru-RU"/>
              </w:rPr>
              <w:t xml:space="preserve">  </w:t>
            </w:r>
          </w:p>
          <w:p w14:paraId="0D8B9E49" w14:textId="77777777" w:rsidR="003E3BCF" w:rsidRDefault="003E3BCF" w:rsidP="00CE1605">
            <w:pPr>
              <w:spacing w:line="240" w:lineRule="auto"/>
              <w:jc w:val="center"/>
              <w:rPr>
                <w:rFonts w:cs="Arial"/>
                <w:b/>
                <w:color w:val="38424E"/>
                <w:sz w:val="32"/>
                <w:szCs w:val="32"/>
                <w:lang w:val="ru-RU"/>
              </w:rPr>
            </w:pPr>
            <w:r>
              <w:rPr>
                <w:rFonts w:cs="Arial"/>
                <w:color w:val="38424E"/>
                <w:sz w:val="24"/>
                <w:szCs w:val="20"/>
                <w:lang w:val="ru-RU"/>
              </w:rPr>
              <w:t>без засечек</w:t>
            </w:r>
          </w:p>
        </w:tc>
      </w:tr>
      <w:tr w:rsidR="003E3BCF" w:rsidRPr="00A91430" w14:paraId="6DA6549F" w14:textId="77777777" w:rsidTr="00CE1605">
        <w:trPr>
          <w:cantSplit/>
          <w:trHeight w:val="1097"/>
        </w:trPr>
        <w:tc>
          <w:tcPr>
            <w:tcW w:w="2501" w:type="pct"/>
            <w:vAlign w:val="center"/>
          </w:tcPr>
          <w:p w14:paraId="0FDB2F4F" w14:textId="596A843B" w:rsidR="003E3BCF" w:rsidRDefault="003E3BCF" w:rsidP="00CE1605">
            <w:pPr>
              <w:spacing w:after="0"/>
              <w:jc w:val="center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noProof/>
                <w:color w:val="38424E"/>
                <w:sz w:val="20"/>
                <w:szCs w:val="20"/>
                <w:lang w:val="ru-RU" w:eastAsia="ru-RU"/>
              </w:rPr>
              <w:drawing>
                <wp:inline distT="0" distB="0" distL="0" distR="0" wp14:anchorId="48B6C0F1" wp14:editId="7021BD5D">
                  <wp:extent cx="1409700" cy="695325"/>
                  <wp:effectExtent l="0" t="0" r="0" b="9525"/>
                  <wp:docPr id="8" name="Рисунок 8" descr="Fram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am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pct"/>
            <w:vAlign w:val="center"/>
          </w:tcPr>
          <w:p w14:paraId="66B29FB8" w14:textId="3F28B124" w:rsidR="003E3BCF" w:rsidRDefault="003E3BCF" w:rsidP="00CE1605">
            <w:pPr>
              <w:spacing w:line="240" w:lineRule="auto"/>
              <w:jc w:val="center"/>
              <w:rPr>
                <w:rFonts w:cs="Arial"/>
                <w:b/>
                <w:color w:val="38424E"/>
                <w:sz w:val="32"/>
                <w:szCs w:val="32"/>
                <w:lang w:val="ru-RU"/>
              </w:rPr>
            </w:pPr>
            <w:r>
              <w:rPr>
                <w:rFonts w:cs="Arial"/>
                <w:b/>
                <w:noProof/>
                <w:color w:val="38424E"/>
                <w:sz w:val="32"/>
                <w:szCs w:val="32"/>
                <w:lang w:val="ru-RU" w:eastAsia="ru-RU"/>
              </w:rPr>
              <w:drawing>
                <wp:inline distT="0" distB="0" distL="0" distR="0" wp14:anchorId="2614BF1C" wp14:editId="0591A30C">
                  <wp:extent cx="1666875" cy="657225"/>
                  <wp:effectExtent l="0" t="0" r="9525" b="9525"/>
                  <wp:docPr id="7" name="Рисунок 7" descr="Fram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ram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BCF" w:rsidRPr="00866D8B" w14:paraId="336D86D6" w14:textId="77777777" w:rsidTr="00CE1605">
        <w:trPr>
          <w:trHeight w:val="856"/>
        </w:trPr>
        <w:tc>
          <w:tcPr>
            <w:tcW w:w="2501" w:type="pct"/>
            <w:shd w:val="clear" w:color="auto" w:fill="F2F2F2" w:themeFill="background1" w:themeFillShade="F2"/>
            <w:vAlign w:val="center"/>
          </w:tcPr>
          <w:p w14:paraId="21093E7E" w14:textId="77777777" w:rsidR="003E3BCF" w:rsidRPr="00EB1DF5" w:rsidRDefault="003E3BCF" w:rsidP="00CE1605">
            <w:pPr>
              <w:spacing w:after="0"/>
              <w:jc w:val="center"/>
              <w:rPr>
                <w:rFonts w:cs="Arial"/>
                <w:color w:val="38424E"/>
                <w:sz w:val="24"/>
                <w:szCs w:val="20"/>
                <w:lang w:val="ru-RU"/>
              </w:rPr>
            </w:pPr>
            <w:r w:rsidRPr="00EB1DF5">
              <w:rPr>
                <w:rFonts w:cs="Arial"/>
                <w:color w:val="38424E"/>
                <w:sz w:val="24"/>
                <w:szCs w:val="20"/>
                <w:lang w:val="ru-RU"/>
              </w:rPr>
              <w:t xml:space="preserve"> </w:t>
            </w:r>
            <w:r>
              <w:rPr>
                <w:rFonts w:cs="Arial"/>
                <w:b/>
                <w:color w:val="674FC1"/>
                <w:sz w:val="34"/>
                <w:szCs w:val="34"/>
                <w:lang w:val="ru-RU"/>
              </w:rPr>
              <w:t xml:space="preserve"> </w:t>
            </w:r>
            <w:sdt>
              <w:sdtPr>
                <w:rPr>
                  <w:rFonts w:cs="Arial"/>
                  <w:b/>
                  <w:color w:val="674FC1"/>
                  <w:sz w:val="34"/>
                  <w:szCs w:val="34"/>
                  <w:lang w:val="ru-RU"/>
                </w:rPr>
                <w:id w:val="-129613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674FC1"/>
                    <w:sz w:val="34"/>
                    <w:szCs w:val="34"/>
                    <w:lang w:val="ru-RU"/>
                  </w:rPr>
                  <w:t>☐</w:t>
                </w:r>
              </w:sdtContent>
            </w:sdt>
          </w:p>
          <w:p w14:paraId="7AAF1C72" w14:textId="77777777" w:rsidR="003E3BCF" w:rsidRPr="00EB1DF5" w:rsidRDefault="003E3BCF" w:rsidP="00CE1605">
            <w:pPr>
              <w:spacing w:after="0"/>
              <w:jc w:val="center"/>
              <w:rPr>
                <w:rFonts w:cs="Arial"/>
                <w:color w:val="38424E"/>
                <w:sz w:val="24"/>
                <w:szCs w:val="20"/>
                <w:lang w:val="ru-RU"/>
              </w:rPr>
            </w:pPr>
            <w:r>
              <w:rPr>
                <w:rFonts w:cs="Arial"/>
                <w:color w:val="38424E"/>
                <w:sz w:val="24"/>
                <w:szCs w:val="20"/>
                <w:lang w:val="ru-RU"/>
              </w:rPr>
              <w:t>акцидентный</w:t>
            </w:r>
          </w:p>
        </w:tc>
        <w:tc>
          <w:tcPr>
            <w:tcW w:w="2499" w:type="pct"/>
            <w:shd w:val="clear" w:color="auto" w:fill="F2F2F2" w:themeFill="background1" w:themeFillShade="F2"/>
            <w:vAlign w:val="center"/>
          </w:tcPr>
          <w:p w14:paraId="2AE335DB" w14:textId="77777777" w:rsidR="003E3BCF" w:rsidRDefault="00D82A8A" w:rsidP="00CE1605">
            <w:pPr>
              <w:spacing w:after="0"/>
              <w:jc w:val="center"/>
              <w:rPr>
                <w:rFonts w:cs="Arial"/>
                <w:color w:val="38424E"/>
                <w:sz w:val="24"/>
                <w:szCs w:val="20"/>
                <w:lang w:val="ru-RU"/>
              </w:rPr>
            </w:pPr>
            <w:sdt>
              <w:sdtPr>
                <w:rPr>
                  <w:rFonts w:cs="Arial"/>
                  <w:b/>
                  <w:color w:val="674FC1"/>
                  <w:sz w:val="34"/>
                  <w:szCs w:val="34"/>
                  <w:lang w:val="ru-RU"/>
                </w:rPr>
                <w:id w:val="-188216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CF">
                  <w:rPr>
                    <w:rFonts w:ascii="MS Gothic" w:eastAsia="MS Gothic" w:hAnsi="MS Gothic" w:cs="Arial" w:hint="eastAsia"/>
                    <w:b/>
                    <w:color w:val="674FC1"/>
                    <w:sz w:val="34"/>
                    <w:szCs w:val="34"/>
                    <w:lang w:val="ru-RU"/>
                  </w:rPr>
                  <w:t>☐</w:t>
                </w:r>
              </w:sdtContent>
            </w:sdt>
          </w:p>
          <w:p w14:paraId="6995D086" w14:textId="77777777" w:rsidR="003E3BCF" w:rsidRPr="00866D8B" w:rsidRDefault="003E3BCF" w:rsidP="00CE1605">
            <w:pPr>
              <w:spacing w:after="0"/>
              <w:jc w:val="center"/>
              <w:rPr>
                <w:rFonts w:cs="Arial"/>
                <w:color w:val="38424E"/>
                <w:sz w:val="24"/>
                <w:szCs w:val="20"/>
                <w:lang w:val="ru-RU"/>
              </w:rPr>
            </w:pPr>
            <w:r>
              <w:rPr>
                <w:rFonts w:cs="Arial"/>
                <w:color w:val="38424E"/>
                <w:sz w:val="24"/>
                <w:szCs w:val="20"/>
                <w:lang w:val="ru-RU"/>
              </w:rPr>
              <w:t>рукописный</w:t>
            </w:r>
          </w:p>
        </w:tc>
      </w:tr>
    </w:tbl>
    <w:p w14:paraId="0BDA97A3" w14:textId="77777777" w:rsidR="003E3BCF" w:rsidRPr="00F93B8B" w:rsidRDefault="003E3BCF" w:rsidP="003E3BCF">
      <w:pPr>
        <w:pStyle w:val="aa"/>
        <w:spacing w:after="0"/>
        <w:ind w:left="0"/>
        <w:rPr>
          <w:rFonts w:cs="Arial"/>
          <w:color w:val="22B7AB"/>
          <w:sz w:val="24"/>
          <w:lang w:val="ru-RU"/>
        </w:rPr>
      </w:pPr>
    </w:p>
    <w:p w14:paraId="5BF7FE29" w14:textId="77777777" w:rsidR="003E3BCF" w:rsidRPr="0003562B" w:rsidRDefault="003E3BCF" w:rsidP="003E3BCF">
      <w:pPr>
        <w:pStyle w:val="aa"/>
        <w:suppressAutoHyphens/>
        <w:snapToGrid w:val="0"/>
        <w:spacing w:after="120"/>
        <w:ind w:left="0"/>
        <w:rPr>
          <w:rFonts w:eastAsia="Times New Roman" w:cs="Arial"/>
          <w:b/>
          <w:color w:val="38424E"/>
          <w:sz w:val="20"/>
          <w:szCs w:val="24"/>
          <w:lang w:val="ru-RU"/>
        </w:rPr>
      </w:pPr>
      <w:r>
        <w:rPr>
          <w:rFonts w:cs="Arial"/>
          <w:b/>
          <w:color w:val="38424E"/>
          <w:sz w:val="20"/>
          <w:szCs w:val="24"/>
          <w:lang w:val="ru-RU"/>
        </w:rPr>
        <w:t>Если у вас есть какие-либо пожелания по шрифтам, перечислите их.</w:t>
      </w: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9"/>
      </w:tblGrid>
      <w:tr w:rsidR="003E3BCF" w:rsidRPr="003E1E17" w14:paraId="157D7E3E" w14:textId="77777777" w:rsidTr="00CE1605">
        <w:trPr>
          <w:trHeight w:val="680"/>
        </w:trPr>
        <w:tc>
          <w:tcPr>
            <w:tcW w:w="500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14:paraId="53DE62B4" w14:textId="77777777" w:rsidR="003E3BCF" w:rsidRPr="00E54D97" w:rsidRDefault="003E3BCF" w:rsidP="00CE1605">
            <w:pPr>
              <w:spacing w:after="0"/>
              <w:rPr>
                <w:rFonts w:cs="Arial"/>
                <w:color w:val="38424E"/>
                <w:sz w:val="24"/>
                <w:szCs w:val="20"/>
                <w:lang w:val="ru-RU"/>
              </w:rPr>
            </w:pPr>
          </w:p>
        </w:tc>
      </w:tr>
    </w:tbl>
    <w:p w14:paraId="0A60C4C1" w14:textId="77777777" w:rsidR="003E3BCF" w:rsidRPr="0003562B" w:rsidRDefault="003E3BCF" w:rsidP="003E3BCF">
      <w:pPr>
        <w:spacing w:after="0" w:line="259" w:lineRule="auto"/>
        <w:rPr>
          <w:rFonts w:cs="Arial"/>
          <w:b/>
          <w:color w:val="38424E"/>
          <w:sz w:val="24"/>
          <w:lang w:val="ru-RU"/>
        </w:rPr>
      </w:pPr>
    </w:p>
    <w:p w14:paraId="3D68C461" w14:textId="77777777" w:rsidR="003E3BCF" w:rsidRDefault="003E3BCF" w:rsidP="003E3BCF">
      <w:pPr>
        <w:pBdr>
          <w:left w:val="single" w:sz="18" w:space="6" w:color="F34545"/>
        </w:pBdr>
        <w:spacing w:after="0"/>
        <w:jc w:val="both"/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</w:pPr>
      <w:r w:rsidRPr="0003562B"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 xml:space="preserve">Нестандартные шрифты можно выбрать здесь: </w:t>
      </w:r>
      <w:hyperlink r:id="rId17" w:history="1">
        <w:r w:rsidRPr="00940166">
          <w:rPr>
            <w:rStyle w:val="a7"/>
            <w:rFonts w:cs="Arial"/>
            <w:i/>
            <w:sz w:val="20"/>
            <w:lang w:val="ru-RU"/>
          </w:rPr>
          <w:t>http://www.google.com/fonts/</w:t>
        </w:r>
      </w:hyperlink>
    </w:p>
    <w:p w14:paraId="774293C7" w14:textId="77777777" w:rsidR="003E3BCF" w:rsidRDefault="003E3BCF" w:rsidP="003E3BCF">
      <w:pPr>
        <w:pBdr>
          <w:left w:val="single" w:sz="18" w:space="6" w:color="F34545"/>
        </w:pBdr>
        <w:spacing w:after="0"/>
        <w:jc w:val="both"/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</w:pPr>
      <w:r w:rsidRPr="0003562B"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>(слева в блоке «</w:t>
      </w:r>
      <w:proofErr w:type="spellStart"/>
      <w:r w:rsidRPr="0003562B"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>Script</w:t>
      </w:r>
      <w:proofErr w:type="spellEnd"/>
      <w:r w:rsidRPr="0003562B"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>:» необходимо выбрать «</w:t>
      </w:r>
      <w:proofErr w:type="spellStart"/>
      <w:r w:rsidRPr="0003562B"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>Cyrrilic</w:t>
      </w:r>
      <w:proofErr w:type="spellEnd"/>
      <w:r w:rsidRPr="0003562B"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>»)</w:t>
      </w:r>
    </w:p>
    <w:p w14:paraId="502C31A1" w14:textId="77777777" w:rsidR="003E3BCF" w:rsidRPr="008A3FA2" w:rsidRDefault="003E3BCF" w:rsidP="003E3BCF">
      <w:pPr>
        <w:pBdr>
          <w:left w:val="single" w:sz="18" w:space="6" w:color="F34545"/>
        </w:pBdr>
        <w:spacing w:after="0"/>
        <w:jc w:val="both"/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</w:pPr>
      <w:r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>Пример</w:t>
      </w:r>
      <w:r w:rsidRPr="008A3FA2"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 xml:space="preserve">: </w:t>
      </w:r>
      <w:r>
        <w:rPr>
          <w:rStyle w:val="A10"/>
          <w:rFonts w:cs="Arial"/>
          <w:i/>
          <w:color w:val="7F7F7F" w:themeColor="text1" w:themeTint="80"/>
          <w:sz w:val="20"/>
          <w:szCs w:val="22"/>
        </w:rPr>
        <w:t>Garamond</w:t>
      </w:r>
      <w:r w:rsidRPr="008A3FA2"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 xml:space="preserve">, </w:t>
      </w:r>
      <w:r>
        <w:rPr>
          <w:rStyle w:val="A10"/>
          <w:rFonts w:cs="Arial"/>
          <w:i/>
          <w:color w:val="7F7F7F" w:themeColor="text1" w:themeTint="80"/>
          <w:sz w:val="20"/>
          <w:szCs w:val="22"/>
        </w:rPr>
        <w:t>Helvetica</w:t>
      </w:r>
      <w:r w:rsidRPr="008A3FA2"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 xml:space="preserve"> </w:t>
      </w:r>
      <w:proofErr w:type="spellStart"/>
      <w:r>
        <w:rPr>
          <w:rStyle w:val="A10"/>
          <w:rFonts w:cs="Arial"/>
          <w:i/>
          <w:color w:val="7F7F7F" w:themeColor="text1" w:themeTint="80"/>
          <w:sz w:val="20"/>
          <w:szCs w:val="22"/>
        </w:rPr>
        <w:t>Futura</w:t>
      </w:r>
      <w:proofErr w:type="spellEnd"/>
      <w:r w:rsidRPr="008A3FA2"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 xml:space="preserve">, </w:t>
      </w:r>
      <w:r>
        <w:rPr>
          <w:rStyle w:val="A10"/>
          <w:rFonts w:cs="Arial"/>
          <w:i/>
          <w:color w:val="7F7F7F" w:themeColor="text1" w:themeTint="80"/>
          <w:sz w:val="20"/>
          <w:szCs w:val="22"/>
        </w:rPr>
        <w:t>Ubuntu</w:t>
      </w:r>
    </w:p>
    <w:p w14:paraId="46FCC405" w14:textId="4A36DA36" w:rsidR="003E3BCF" w:rsidRDefault="003E3BCF">
      <w:pPr>
        <w:spacing w:after="160" w:line="259" w:lineRule="auto"/>
        <w:rPr>
          <w:rFonts w:cs="Arial"/>
          <w:b/>
          <w:i/>
          <w:sz w:val="28"/>
          <w:lang w:val="ru-RU"/>
        </w:rPr>
      </w:pPr>
      <w:r>
        <w:rPr>
          <w:rFonts w:cs="Arial"/>
          <w:b/>
          <w:i/>
          <w:sz w:val="28"/>
          <w:lang w:val="ru-RU"/>
        </w:rPr>
        <w:br w:type="page"/>
      </w:r>
    </w:p>
    <w:p w14:paraId="7353B6AA" w14:textId="0DD040BA" w:rsidR="0013456E" w:rsidRDefault="00C85C49" w:rsidP="001D39BF">
      <w:pPr>
        <w:jc w:val="center"/>
        <w:rPr>
          <w:rFonts w:cs="Arial"/>
          <w:b/>
          <w:color w:val="38424E"/>
          <w:sz w:val="36"/>
          <w:lang w:val="ru-RU"/>
        </w:rPr>
      </w:pPr>
      <w:r w:rsidRPr="00564B47">
        <w:rPr>
          <w:rFonts w:cs="Arial"/>
          <w:b/>
          <w:color w:val="38424E"/>
          <w:sz w:val="36"/>
          <w:lang w:val="ru-RU"/>
        </w:rPr>
        <w:t>Технические требования к сайту</w:t>
      </w:r>
    </w:p>
    <w:p w14:paraId="0228196C" w14:textId="1E3FE4CE" w:rsidR="00E30938" w:rsidRDefault="00E30938" w:rsidP="00994F5C">
      <w:pPr>
        <w:pStyle w:val="Standard"/>
        <w:rPr>
          <w:rFonts w:ascii="Arial" w:eastAsia="Calibri" w:hAnsi="Arial" w:cs="Arial"/>
          <w:b/>
          <w:color w:val="16A69A"/>
        </w:rPr>
      </w:pPr>
    </w:p>
    <w:p w14:paraId="3A7274B9" w14:textId="77777777" w:rsidR="00B67512" w:rsidRPr="007A49F5" w:rsidRDefault="00B67512" w:rsidP="00B67512">
      <w:pPr>
        <w:pStyle w:val="aa"/>
        <w:numPr>
          <w:ilvl w:val="0"/>
          <w:numId w:val="9"/>
        </w:numPr>
        <w:spacing w:after="0"/>
        <w:ind w:left="0" w:hanging="567"/>
        <w:rPr>
          <w:rFonts w:cs="Arial"/>
          <w:b/>
          <w:color w:val="22B7AB"/>
          <w:sz w:val="28"/>
          <w:szCs w:val="32"/>
          <w:lang w:val="ru-RU"/>
        </w:rPr>
      </w:pPr>
      <w:r w:rsidRPr="007A49F5">
        <w:rPr>
          <w:rFonts w:cs="Arial"/>
          <w:b/>
          <w:color w:val="22B7AB"/>
          <w:sz w:val="28"/>
          <w:szCs w:val="20"/>
          <w:lang w:val="ru-RU"/>
        </w:rPr>
        <w:t>Н</w:t>
      </w:r>
      <w:r w:rsidRPr="007A49F5">
        <w:rPr>
          <w:rFonts w:cs="Arial"/>
          <w:b/>
          <w:color w:val="22B7AB"/>
          <w:sz w:val="28"/>
          <w:szCs w:val="32"/>
          <w:lang w:val="ru-RU"/>
        </w:rPr>
        <w:t>ужна ли интеграция с сервисами</w:t>
      </w:r>
    </w:p>
    <w:p w14:paraId="53F4A058" w14:textId="77777777" w:rsidR="00B67512" w:rsidRPr="001D39BF" w:rsidRDefault="00B67512" w:rsidP="00B67512">
      <w:pPr>
        <w:spacing w:after="0"/>
        <w:rPr>
          <w:rFonts w:cs="Arial"/>
          <w:b/>
          <w:color w:val="22B7AB"/>
          <w:sz w:val="24"/>
          <w:szCs w:val="32"/>
          <w:lang w:val="ru-RU"/>
        </w:rPr>
      </w:pPr>
    </w:p>
    <w:p w14:paraId="6AB82037" w14:textId="77777777" w:rsidR="00B67512" w:rsidRPr="00350A5A" w:rsidRDefault="00D82A8A" w:rsidP="00B67512">
      <w:pPr>
        <w:pStyle w:val="aa"/>
        <w:suppressAutoHyphens/>
        <w:snapToGrid w:val="0"/>
        <w:spacing w:after="0" w:line="360" w:lineRule="auto"/>
        <w:ind w:left="0"/>
        <w:rPr>
          <w:rFonts w:cs="Arial"/>
          <w:color w:val="38424E"/>
          <w:sz w:val="24"/>
          <w:szCs w:val="24"/>
        </w:rPr>
      </w:pPr>
      <w:sdt>
        <w:sdtPr>
          <w:rPr>
            <w:rFonts w:cs="Arial"/>
            <w:b/>
            <w:color w:val="674FC1"/>
            <w:sz w:val="24"/>
            <w:szCs w:val="24"/>
          </w:rPr>
          <w:id w:val="-949003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512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</w:rPr>
            <w:t>☐</w:t>
          </w:r>
        </w:sdtContent>
      </w:sdt>
      <w:r w:rsidR="00B67512" w:rsidRPr="00350A5A">
        <w:rPr>
          <w:rFonts w:cs="Arial"/>
          <w:color w:val="38424E"/>
          <w:sz w:val="24"/>
          <w:szCs w:val="24"/>
        </w:rPr>
        <w:t xml:space="preserve">  </w:t>
      </w:r>
      <w:r w:rsidR="00B67512">
        <w:rPr>
          <w:rFonts w:cs="Arial"/>
          <w:color w:val="38424E"/>
          <w:sz w:val="24"/>
          <w:szCs w:val="24"/>
          <w:lang w:val="ru-RU"/>
        </w:rPr>
        <w:t>Онлайн</w:t>
      </w:r>
      <w:r w:rsidR="00B67512" w:rsidRPr="00350A5A">
        <w:rPr>
          <w:rFonts w:cs="Arial"/>
          <w:color w:val="38424E"/>
          <w:sz w:val="24"/>
          <w:szCs w:val="24"/>
        </w:rPr>
        <w:t>-</w:t>
      </w:r>
      <w:r w:rsidR="00B67512">
        <w:rPr>
          <w:rFonts w:cs="Arial"/>
          <w:color w:val="38424E"/>
          <w:sz w:val="24"/>
          <w:szCs w:val="24"/>
          <w:lang w:val="ru-RU"/>
        </w:rPr>
        <w:t>консультант</w:t>
      </w:r>
      <w:r w:rsidR="00B67512" w:rsidRPr="00350A5A">
        <w:rPr>
          <w:rFonts w:cs="Arial"/>
          <w:color w:val="38424E"/>
          <w:sz w:val="24"/>
          <w:szCs w:val="24"/>
        </w:rPr>
        <w:t xml:space="preserve"> (</w:t>
      </w:r>
      <w:proofErr w:type="spellStart"/>
      <w:r w:rsidR="00B67512">
        <w:rPr>
          <w:rFonts w:cs="Arial"/>
          <w:color w:val="38424E"/>
          <w:sz w:val="24"/>
          <w:szCs w:val="24"/>
        </w:rPr>
        <w:t>jivosite</w:t>
      </w:r>
      <w:proofErr w:type="spellEnd"/>
      <w:r w:rsidR="00B67512" w:rsidRPr="00350A5A">
        <w:rPr>
          <w:rFonts w:cs="Arial"/>
          <w:color w:val="38424E"/>
          <w:sz w:val="24"/>
          <w:szCs w:val="24"/>
        </w:rPr>
        <w:t xml:space="preserve">, </w:t>
      </w:r>
      <w:r w:rsidR="00B67512" w:rsidRPr="00F83B6C">
        <w:rPr>
          <w:rFonts w:cs="Arial"/>
          <w:color w:val="38424E"/>
          <w:sz w:val="24"/>
          <w:szCs w:val="24"/>
        </w:rPr>
        <w:t>callback</w:t>
      </w:r>
      <w:r w:rsidR="00B67512" w:rsidRPr="00350A5A">
        <w:rPr>
          <w:rFonts w:cs="Arial"/>
          <w:color w:val="38424E"/>
          <w:sz w:val="24"/>
          <w:szCs w:val="24"/>
        </w:rPr>
        <w:t xml:space="preserve"> </w:t>
      </w:r>
      <w:r w:rsidR="00B67512" w:rsidRPr="00F83B6C">
        <w:rPr>
          <w:rFonts w:cs="Arial"/>
          <w:color w:val="38424E"/>
          <w:sz w:val="24"/>
          <w:szCs w:val="24"/>
        </w:rPr>
        <w:t>hunter</w:t>
      </w:r>
      <w:r w:rsidR="00B67512" w:rsidRPr="00350A5A">
        <w:rPr>
          <w:rFonts w:cs="Arial"/>
          <w:color w:val="38424E"/>
          <w:sz w:val="24"/>
          <w:szCs w:val="24"/>
        </w:rPr>
        <w:t xml:space="preserve">, </w:t>
      </w:r>
      <w:r w:rsidR="00B67512" w:rsidRPr="00F83B6C">
        <w:rPr>
          <w:rFonts w:cs="Arial"/>
          <w:color w:val="38424E"/>
          <w:sz w:val="24"/>
          <w:szCs w:val="24"/>
        </w:rPr>
        <w:t>carrot</w:t>
      </w:r>
      <w:r w:rsidR="00B67512" w:rsidRPr="00350A5A">
        <w:rPr>
          <w:rFonts w:cs="Arial"/>
          <w:color w:val="38424E"/>
          <w:sz w:val="24"/>
          <w:szCs w:val="24"/>
        </w:rPr>
        <w:t xml:space="preserve"> </w:t>
      </w:r>
      <w:r w:rsidR="00B67512" w:rsidRPr="00F83B6C">
        <w:rPr>
          <w:rFonts w:cs="Arial"/>
          <w:color w:val="38424E"/>
          <w:sz w:val="24"/>
          <w:szCs w:val="24"/>
        </w:rPr>
        <w:t>quest</w:t>
      </w:r>
      <w:r w:rsidR="00B67512" w:rsidRPr="00350A5A">
        <w:rPr>
          <w:rFonts w:cs="Arial"/>
          <w:color w:val="38424E"/>
          <w:sz w:val="24"/>
          <w:szCs w:val="24"/>
        </w:rPr>
        <w:t>)</w:t>
      </w:r>
    </w:p>
    <w:p w14:paraId="34B8CC6D" w14:textId="77777777" w:rsidR="00B67512" w:rsidRPr="009040AB" w:rsidRDefault="00D82A8A" w:rsidP="00B67512">
      <w:pPr>
        <w:pStyle w:val="aa"/>
        <w:suppressAutoHyphens/>
        <w:spacing w:after="0" w:line="360" w:lineRule="auto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2035913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512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B67512" w:rsidRPr="009040AB">
        <w:rPr>
          <w:rFonts w:cs="Arial"/>
          <w:color w:val="38424E"/>
          <w:sz w:val="24"/>
          <w:szCs w:val="24"/>
          <w:lang w:val="ru-RU"/>
        </w:rPr>
        <w:t xml:space="preserve">  </w:t>
      </w:r>
      <w:r w:rsidR="00B67512">
        <w:rPr>
          <w:rFonts w:cs="Arial"/>
          <w:color w:val="38424E"/>
          <w:sz w:val="24"/>
          <w:szCs w:val="24"/>
        </w:rPr>
        <w:t>E</w:t>
      </w:r>
      <w:r w:rsidR="00B67512" w:rsidRPr="009040AB">
        <w:rPr>
          <w:rFonts w:cs="Arial"/>
          <w:color w:val="38424E"/>
          <w:sz w:val="24"/>
          <w:szCs w:val="24"/>
          <w:lang w:val="ru-RU"/>
        </w:rPr>
        <w:t>-</w:t>
      </w:r>
      <w:r w:rsidR="00B67512">
        <w:rPr>
          <w:rFonts w:cs="Arial"/>
          <w:color w:val="38424E"/>
          <w:sz w:val="24"/>
          <w:szCs w:val="24"/>
        </w:rPr>
        <w:t>mail</w:t>
      </w:r>
      <w:r w:rsidR="00B67512" w:rsidRPr="009040AB">
        <w:rPr>
          <w:rFonts w:cs="Arial"/>
          <w:color w:val="38424E"/>
          <w:sz w:val="24"/>
          <w:szCs w:val="24"/>
          <w:lang w:val="ru-RU"/>
        </w:rPr>
        <w:t xml:space="preserve"> </w:t>
      </w:r>
      <w:r w:rsidR="00B67512">
        <w:rPr>
          <w:rFonts w:cs="Arial"/>
          <w:color w:val="38424E"/>
          <w:sz w:val="24"/>
          <w:szCs w:val="24"/>
          <w:lang w:val="ru-RU"/>
        </w:rPr>
        <w:t>рассылки</w:t>
      </w:r>
    </w:p>
    <w:p w14:paraId="30874166" w14:textId="77777777" w:rsidR="00B67512" w:rsidRPr="009040AB" w:rsidRDefault="00D82A8A" w:rsidP="00B67512">
      <w:pPr>
        <w:pStyle w:val="aa"/>
        <w:suppressAutoHyphens/>
        <w:spacing w:after="0" w:line="360" w:lineRule="auto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-1604875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512" w:rsidRPr="009040AB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B67512" w:rsidRPr="009040AB">
        <w:rPr>
          <w:rFonts w:cs="Arial"/>
          <w:color w:val="38424E"/>
          <w:sz w:val="24"/>
          <w:szCs w:val="24"/>
          <w:lang w:val="ru-RU"/>
        </w:rPr>
        <w:t xml:space="preserve">  </w:t>
      </w:r>
      <w:r w:rsidR="00B67512">
        <w:rPr>
          <w:rFonts w:cs="Arial"/>
          <w:color w:val="38424E"/>
          <w:sz w:val="24"/>
          <w:szCs w:val="24"/>
        </w:rPr>
        <w:t>CRM</w:t>
      </w:r>
      <w:r w:rsidR="00B67512" w:rsidRPr="009040AB">
        <w:rPr>
          <w:rFonts w:cs="Arial"/>
          <w:color w:val="38424E"/>
          <w:sz w:val="24"/>
          <w:szCs w:val="24"/>
          <w:lang w:val="ru-RU"/>
        </w:rPr>
        <w:t>-</w:t>
      </w:r>
      <w:r w:rsidR="00B67512">
        <w:rPr>
          <w:rFonts w:cs="Arial"/>
          <w:color w:val="38424E"/>
          <w:sz w:val="24"/>
          <w:szCs w:val="24"/>
          <w:lang w:val="ru-RU"/>
        </w:rPr>
        <w:t>система</w:t>
      </w:r>
    </w:p>
    <w:p w14:paraId="4FE4AAB0" w14:textId="77777777" w:rsidR="00B67512" w:rsidRPr="008C4D42" w:rsidRDefault="00D82A8A" w:rsidP="00B67512">
      <w:pPr>
        <w:pStyle w:val="aa"/>
        <w:suppressAutoHyphens/>
        <w:spacing w:after="0" w:line="360" w:lineRule="auto"/>
        <w:ind w:left="0"/>
        <w:rPr>
          <w:rFonts w:eastAsia="Tahoma" w:cs="Tahoma"/>
          <w:color w:val="38424E"/>
          <w:sz w:val="24"/>
          <w:szCs w:val="24"/>
          <w:shd w:val="clear" w:color="auto" w:fill="FFFFFF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-1177040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512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B67512" w:rsidRPr="008C4D42">
        <w:rPr>
          <w:rFonts w:eastAsia="Tahoma" w:cs="Tahoma"/>
          <w:color w:val="38424E"/>
          <w:sz w:val="24"/>
          <w:szCs w:val="24"/>
          <w:shd w:val="clear" w:color="auto" w:fill="FFFFFF"/>
          <w:lang w:val="ru-RU"/>
        </w:rPr>
        <w:t xml:space="preserve">  </w:t>
      </w:r>
      <w:r w:rsidR="00B67512">
        <w:rPr>
          <w:rFonts w:eastAsia="Tahoma" w:cs="Tahoma"/>
          <w:color w:val="38424E"/>
          <w:sz w:val="24"/>
          <w:szCs w:val="24"/>
          <w:shd w:val="clear" w:color="auto" w:fill="FFFFFF"/>
          <w:lang w:val="ru-RU"/>
        </w:rPr>
        <w:t>Системы онлайн оплат</w:t>
      </w:r>
    </w:p>
    <w:p w14:paraId="3FAF08CB" w14:textId="08BD147B" w:rsidR="00464A5D" w:rsidRDefault="00464A5D" w:rsidP="00E30938">
      <w:pPr>
        <w:pStyle w:val="aa"/>
        <w:suppressAutoHyphens/>
        <w:spacing w:after="0"/>
        <w:ind w:left="0"/>
        <w:rPr>
          <w:rFonts w:eastAsia="Tahoma" w:cs="Arial"/>
          <w:color w:val="38424E"/>
          <w:sz w:val="24"/>
          <w:szCs w:val="24"/>
          <w:shd w:val="clear" w:color="auto" w:fill="FFFFFF"/>
          <w:lang w:val="ru-RU"/>
        </w:rPr>
      </w:pPr>
    </w:p>
    <w:p w14:paraId="58C76569" w14:textId="748A45DB" w:rsidR="00464A5D" w:rsidRDefault="00464A5D" w:rsidP="00E30938">
      <w:pPr>
        <w:pStyle w:val="aa"/>
        <w:suppressAutoHyphens/>
        <w:spacing w:after="0"/>
        <w:ind w:left="0"/>
        <w:rPr>
          <w:rFonts w:eastAsia="Tahoma" w:cs="Arial"/>
          <w:color w:val="38424E"/>
          <w:sz w:val="24"/>
          <w:szCs w:val="24"/>
          <w:shd w:val="clear" w:color="auto" w:fill="FFFFFF"/>
          <w:lang w:val="ru-RU"/>
        </w:rPr>
      </w:pPr>
    </w:p>
    <w:p w14:paraId="0D107DBE" w14:textId="77777777" w:rsidR="00B67512" w:rsidRPr="00350A5A" w:rsidRDefault="00B67512" w:rsidP="00B67512">
      <w:pPr>
        <w:pStyle w:val="aa"/>
        <w:numPr>
          <w:ilvl w:val="0"/>
          <w:numId w:val="9"/>
        </w:numPr>
        <w:spacing w:after="0"/>
        <w:ind w:left="0" w:hanging="567"/>
        <w:rPr>
          <w:rFonts w:cs="Arial"/>
          <w:b/>
          <w:color w:val="22B7AB"/>
          <w:sz w:val="28"/>
          <w:szCs w:val="32"/>
          <w:lang w:val="ru-RU"/>
        </w:rPr>
      </w:pPr>
      <w:r w:rsidRPr="00350A5A">
        <w:rPr>
          <w:rFonts w:cs="Arial"/>
          <w:b/>
          <w:color w:val="22B7AB"/>
          <w:sz w:val="28"/>
          <w:szCs w:val="32"/>
          <w:lang w:val="ru-RU"/>
        </w:rPr>
        <w:t>Анимация на сайте</w:t>
      </w:r>
    </w:p>
    <w:p w14:paraId="4CB49CB1" w14:textId="77777777" w:rsidR="00B67512" w:rsidRDefault="00B67512" w:rsidP="00B67512">
      <w:pPr>
        <w:pStyle w:val="Standard"/>
        <w:spacing w:line="276" w:lineRule="auto"/>
        <w:rPr>
          <w:rFonts w:ascii="Arial" w:hAnsi="Arial" w:cs="Arial"/>
          <w:b/>
          <w:color w:val="674FC1"/>
        </w:rPr>
      </w:pPr>
    </w:p>
    <w:p w14:paraId="47EC14C2" w14:textId="77777777" w:rsidR="00B67512" w:rsidRPr="001D39BF" w:rsidRDefault="00D82A8A" w:rsidP="00B67512">
      <w:pPr>
        <w:pStyle w:val="Standard"/>
        <w:spacing w:line="360" w:lineRule="auto"/>
        <w:rPr>
          <w:rFonts w:cs="Arial"/>
          <w:b/>
          <w:color w:val="22B7AB"/>
          <w:sz w:val="28"/>
          <w:szCs w:val="32"/>
        </w:rPr>
      </w:pPr>
      <w:sdt>
        <w:sdtPr>
          <w:rPr>
            <w:rFonts w:ascii="Arial" w:hAnsi="Arial" w:cs="Arial"/>
            <w:b/>
            <w:color w:val="674FC1"/>
          </w:rPr>
          <w:id w:val="1331328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512">
            <w:rPr>
              <w:rFonts w:ascii="MS Gothic" w:eastAsia="MS Gothic" w:hAnsi="MS Gothic" w:cs="Arial" w:hint="eastAsia"/>
              <w:b/>
              <w:color w:val="674FC1"/>
            </w:rPr>
            <w:t>☐</w:t>
          </w:r>
        </w:sdtContent>
      </w:sdt>
      <w:r w:rsidR="00B67512" w:rsidRPr="00564B47">
        <w:rPr>
          <w:rFonts w:ascii="Arial" w:eastAsia="Calibri" w:hAnsi="Arial" w:cs="Arial"/>
          <w:color w:val="38424E"/>
        </w:rPr>
        <w:t xml:space="preserve"> </w:t>
      </w:r>
      <w:r w:rsidR="00B67512">
        <w:rPr>
          <w:rFonts w:ascii="Arial" w:eastAsia="Calibri" w:hAnsi="Arial" w:cs="Arial"/>
          <w:color w:val="38424E"/>
        </w:rPr>
        <w:t xml:space="preserve"> </w:t>
      </w:r>
      <w:r w:rsidR="00B67512" w:rsidRPr="00564B47">
        <w:rPr>
          <w:rFonts w:ascii="Arial" w:eastAsia="Calibri" w:hAnsi="Arial" w:cs="Arial"/>
          <w:color w:val="38424E"/>
        </w:rPr>
        <w:t>Нет</w:t>
      </w:r>
    </w:p>
    <w:p w14:paraId="46E523E1" w14:textId="77777777" w:rsidR="00B67512" w:rsidRPr="008C4D42" w:rsidRDefault="00D82A8A" w:rsidP="00B67512">
      <w:pPr>
        <w:pStyle w:val="aa"/>
        <w:suppressAutoHyphens/>
        <w:snapToGrid w:val="0"/>
        <w:spacing w:after="0" w:line="360" w:lineRule="auto"/>
        <w:ind w:left="0"/>
        <w:rPr>
          <w:rFonts w:eastAsia="Times New Roman"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-1318876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512" w:rsidRPr="008C4D42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B67512" w:rsidRPr="008C4D42">
        <w:rPr>
          <w:rFonts w:cs="Arial"/>
          <w:color w:val="38424E"/>
          <w:sz w:val="24"/>
          <w:szCs w:val="24"/>
          <w:lang w:val="ru-RU"/>
        </w:rPr>
        <w:t xml:space="preserve"> </w:t>
      </w:r>
      <w:r w:rsidR="00B67512" w:rsidRPr="006E6F79">
        <w:rPr>
          <w:rFonts w:cs="Arial"/>
          <w:color w:val="38424E"/>
          <w:sz w:val="24"/>
          <w:szCs w:val="24"/>
          <w:lang w:val="ru-RU"/>
        </w:rPr>
        <w:t xml:space="preserve"> </w:t>
      </w:r>
      <w:r w:rsidR="00B67512">
        <w:rPr>
          <w:rFonts w:cs="Arial"/>
          <w:color w:val="38424E"/>
          <w:sz w:val="24"/>
          <w:szCs w:val="24"/>
          <w:lang w:val="ru-RU"/>
        </w:rPr>
        <w:t>Анимация блоков с контентом</w:t>
      </w:r>
    </w:p>
    <w:p w14:paraId="5F9E3A90" w14:textId="77777777" w:rsidR="00B67512" w:rsidRPr="00464A5D" w:rsidRDefault="00D82A8A" w:rsidP="00B67512">
      <w:pPr>
        <w:pStyle w:val="aa"/>
        <w:suppressAutoHyphens/>
        <w:spacing w:after="0" w:line="360" w:lineRule="auto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-124757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512" w:rsidRPr="00464A5D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B67512" w:rsidRPr="00464A5D">
        <w:rPr>
          <w:rFonts w:cs="Arial"/>
          <w:color w:val="38424E"/>
          <w:sz w:val="24"/>
          <w:szCs w:val="24"/>
          <w:lang w:val="ru-RU"/>
        </w:rPr>
        <w:t xml:space="preserve">  </w:t>
      </w:r>
      <w:r w:rsidR="00B67512">
        <w:rPr>
          <w:rFonts w:cs="Arial"/>
          <w:color w:val="38424E"/>
          <w:sz w:val="24"/>
          <w:szCs w:val="24"/>
          <w:lang w:val="ru-RU"/>
        </w:rPr>
        <w:t>Эффект параллакса</w:t>
      </w:r>
    </w:p>
    <w:p w14:paraId="54399F9F" w14:textId="77777777" w:rsidR="00B67512" w:rsidRPr="00464A5D" w:rsidRDefault="00D82A8A" w:rsidP="00B67512">
      <w:pPr>
        <w:pStyle w:val="aa"/>
        <w:suppressAutoHyphens/>
        <w:spacing w:after="0" w:line="360" w:lineRule="auto"/>
        <w:ind w:left="0"/>
        <w:rPr>
          <w:rFonts w:eastAsia="Tahoma" w:cs="Tahoma"/>
          <w:color w:val="38424E"/>
          <w:sz w:val="24"/>
          <w:szCs w:val="24"/>
          <w:shd w:val="clear" w:color="auto" w:fill="FFFFFF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-1530095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512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B67512" w:rsidRPr="008C4D42">
        <w:rPr>
          <w:rFonts w:eastAsia="Tahoma" w:cs="Tahoma"/>
          <w:color w:val="38424E"/>
          <w:sz w:val="24"/>
          <w:szCs w:val="24"/>
          <w:shd w:val="clear" w:color="auto" w:fill="FFFFFF"/>
          <w:lang w:val="ru-RU"/>
        </w:rPr>
        <w:t xml:space="preserve"> </w:t>
      </w:r>
      <w:r w:rsidR="00B67512">
        <w:rPr>
          <w:rFonts w:eastAsia="Tahoma" w:cs="Tahoma"/>
          <w:color w:val="38424E"/>
          <w:sz w:val="24"/>
          <w:szCs w:val="24"/>
          <w:shd w:val="clear" w:color="auto" w:fill="FFFFFF"/>
          <w:lang w:val="ru-RU"/>
        </w:rPr>
        <w:t xml:space="preserve"> Сложные анимации, по задумке</w:t>
      </w:r>
    </w:p>
    <w:p w14:paraId="30429CE1" w14:textId="77777777" w:rsidR="00E30938" w:rsidRDefault="00E30938" w:rsidP="00994F5C">
      <w:pPr>
        <w:pStyle w:val="Standard"/>
        <w:rPr>
          <w:rFonts w:ascii="Arial" w:eastAsia="Calibri" w:hAnsi="Arial" w:cs="Arial"/>
          <w:b/>
          <w:color w:val="16A69A"/>
        </w:rPr>
      </w:pPr>
    </w:p>
    <w:p w14:paraId="15EC894F" w14:textId="77777777" w:rsidR="005A4870" w:rsidRPr="00564B47" w:rsidRDefault="005A4870" w:rsidP="00994F5C">
      <w:pPr>
        <w:pStyle w:val="Standard"/>
        <w:rPr>
          <w:rFonts w:ascii="Calibri" w:eastAsia="Calibri" w:hAnsi="Calibri" w:cs="Calibri"/>
          <w:b/>
          <w:color w:val="16A69A"/>
        </w:rPr>
      </w:pPr>
    </w:p>
    <w:p w14:paraId="13D4096C" w14:textId="77777777" w:rsidR="00B67512" w:rsidRPr="00B67512" w:rsidRDefault="00B67512" w:rsidP="00B67512">
      <w:pPr>
        <w:pStyle w:val="aa"/>
        <w:numPr>
          <w:ilvl w:val="0"/>
          <w:numId w:val="9"/>
        </w:numPr>
        <w:spacing w:after="0"/>
        <w:ind w:left="0" w:hanging="567"/>
        <w:rPr>
          <w:rFonts w:cs="Arial"/>
          <w:b/>
          <w:color w:val="22B7AB"/>
          <w:sz w:val="28"/>
          <w:szCs w:val="32"/>
          <w:lang w:val="ru-RU"/>
        </w:rPr>
      </w:pPr>
      <w:r w:rsidRPr="00B67512">
        <w:rPr>
          <w:rFonts w:cs="Arial"/>
          <w:b/>
          <w:color w:val="22B7AB"/>
          <w:sz w:val="28"/>
          <w:szCs w:val="32"/>
          <w:lang w:val="ru-RU"/>
        </w:rPr>
        <w:t>Подготовка контента для сайта</w:t>
      </w:r>
    </w:p>
    <w:p w14:paraId="487A2D2E" w14:textId="77777777" w:rsidR="00B67512" w:rsidRPr="005A4870" w:rsidRDefault="00B67512" w:rsidP="00B67512">
      <w:pPr>
        <w:spacing w:after="0"/>
        <w:rPr>
          <w:rFonts w:cs="Arial"/>
          <w:color w:val="22B7AB"/>
          <w:sz w:val="24"/>
          <w:szCs w:val="32"/>
          <w:lang w:val="ru-RU"/>
        </w:rPr>
      </w:pPr>
    </w:p>
    <w:p w14:paraId="1224195A" w14:textId="77777777" w:rsidR="00B67512" w:rsidRPr="00C726A3" w:rsidRDefault="00B67512" w:rsidP="00B67512">
      <w:pPr>
        <w:rPr>
          <w:rFonts w:cs="Arial"/>
          <w:b/>
          <w:color w:val="38424E"/>
          <w:sz w:val="24"/>
          <w:szCs w:val="20"/>
          <w:lang w:val="ru-RU"/>
        </w:rPr>
      </w:pPr>
      <w:r w:rsidRPr="00AC34D5">
        <w:rPr>
          <w:rFonts w:cs="Arial"/>
          <w:b/>
          <w:color w:val="38424E"/>
          <w:sz w:val="24"/>
          <w:szCs w:val="20"/>
          <w:lang w:val="ru-RU"/>
        </w:rPr>
        <w:t>Есть ли у вас уникальные тексты для сайта?</w:t>
      </w:r>
    </w:p>
    <w:p w14:paraId="0DED4ACB" w14:textId="77777777" w:rsidR="00B67512" w:rsidRDefault="00D82A8A" w:rsidP="00B67512">
      <w:pPr>
        <w:spacing w:after="0" w:line="360" w:lineRule="auto"/>
        <w:rPr>
          <w:rFonts w:cs="Arial"/>
          <w:color w:val="38424E"/>
          <w:sz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444653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512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B67512" w:rsidRPr="00564B47">
        <w:rPr>
          <w:rFonts w:cs="Arial"/>
          <w:color w:val="38424E"/>
          <w:sz w:val="24"/>
          <w:lang w:val="ru-RU"/>
        </w:rPr>
        <w:t xml:space="preserve"> </w:t>
      </w:r>
      <w:r w:rsidR="00B67512">
        <w:rPr>
          <w:rFonts w:cs="Arial"/>
          <w:color w:val="38424E"/>
          <w:sz w:val="24"/>
          <w:lang w:val="ru-RU"/>
        </w:rPr>
        <w:t xml:space="preserve"> </w:t>
      </w:r>
      <w:r w:rsidR="00B67512" w:rsidRPr="00564B47">
        <w:rPr>
          <w:rFonts w:cs="Arial"/>
          <w:color w:val="38424E"/>
          <w:sz w:val="24"/>
          <w:lang w:val="ru-RU"/>
        </w:rPr>
        <w:t>Предоставляются</w:t>
      </w:r>
    </w:p>
    <w:p w14:paraId="635B10F4" w14:textId="77777777" w:rsidR="00B67512" w:rsidRPr="00564B47" w:rsidRDefault="00D82A8A" w:rsidP="00B67512">
      <w:pPr>
        <w:spacing w:after="0" w:line="360" w:lineRule="auto"/>
        <w:rPr>
          <w:rFonts w:cs="Arial"/>
          <w:color w:val="38424E"/>
          <w:sz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-1503648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512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B67512" w:rsidRPr="00564B47">
        <w:rPr>
          <w:rFonts w:cs="Arial"/>
          <w:color w:val="38424E"/>
          <w:sz w:val="24"/>
          <w:lang w:val="ru-RU"/>
        </w:rPr>
        <w:t xml:space="preserve"> </w:t>
      </w:r>
      <w:r w:rsidR="00B67512">
        <w:rPr>
          <w:rFonts w:cs="Arial"/>
          <w:color w:val="38424E"/>
          <w:sz w:val="24"/>
          <w:lang w:val="ru-RU"/>
        </w:rPr>
        <w:t xml:space="preserve"> Сделайте заглушки, заменю потом</w:t>
      </w:r>
    </w:p>
    <w:p w14:paraId="37A65E39" w14:textId="77777777" w:rsidR="00B67512" w:rsidRPr="00564B47" w:rsidRDefault="00D82A8A" w:rsidP="00B67512">
      <w:pPr>
        <w:spacing w:after="0" w:line="360" w:lineRule="auto"/>
        <w:rPr>
          <w:rFonts w:cs="Arial"/>
          <w:color w:val="38424E"/>
          <w:sz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25606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512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B67512" w:rsidRPr="00564B47">
        <w:rPr>
          <w:rFonts w:cs="Arial"/>
          <w:color w:val="38424E"/>
          <w:sz w:val="24"/>
          <w:lang w:val="ru-RU"/>
        </w:rPr>
        <w:t xml:space="preserve"> </w:t>
      </w:r>
      <w:r w:rsidR="00B67512">
        <w:rPr>
          <w:rFonts w:cs="Arial"/>
          <w:color w:val="38424E"/>
          <w:sz w:val="24"/>
          <w:lang w:val="ru-RU"/>
        </w:rPr>
        <w:t xml:space="preserve"> Заказываем у копирайтера, </w:t>
      </w:r>
      <w:r w:rsidR="00B67512" w:rsidRPr="00564B47">
        <w:rPr>
          <w:rFonts w:cs="Arial"/>
          <w:color w:val="38424E"/>
          <w:sz w:val="24"/>
          <w:lang w:val="ru-RU"/>
        </w:rPr>
        <w:t>платить согласны</w:t>
      </w:r>
    </w:p>
    <w:p w14:paraId="287F4F31" w14:textId="3FEAE62C" w:rsidR="00B4065F" w:rsidRPr="00564B47" w:rsidRDefault="00B4065F" w:rsidP="00994F5C">
      <w:pPr>
        <w:pStyle w:val="Standard"/>
        <w:rPr>
          <w:rFonts w:ascii="Arial" w:eastAsia="Calibri" w:hAnsi="Arial" w:cs="Arial"/>
          <w:b/>
          <w:color w:val="38424E"/>
        </w:rPr>
      </w:pPr>
    </w:p>
    <w:p w14:paraId="3C0B1884" w14:textId="0C28891C" w:rsidR="00B67512" w:rsidRPr="00B67512" w:rsidRDefault="009D37EA" w:rsidP="00B67512">
      <w:pPr>
        <w:pStyle w:val="Standard"/>
        <w:pBdr>
          <w:left w:val="single" w:sz="18" w:space="6" w:color="F34545"/>
        </w:pBdr>
        <w:spacing w:line="276" w:lineRule="auto"/>
        <w:jc w:val="both"/>
        <w:rPr>
          <w:rFonts w:ascii="Arial" w:eastAsia="Calibri" w:hAnsi="Arial" w:cs="Arial"/>
          <w:i/>
          <w:color w:val="7F7F7F" w:themeColor="text1" w:themeTint="80"/>
          <w:sz w:val="20"/>
        </w:rPr>
      </w:pPr>
      <w:r>
        <w:rPr>
          <w:rFonts w:ascii="Arial" w:eastAsia="Calibri" w:hAnsi="Arial" w:cs="Arial"/>
          <w:i/>
          <w:color w:val="7F7F7F" w:themeColor="text1" w:themeTint="80"/>
          <w:sz w:val="20"/>
        </w:rPr>
        <w:t>Ч</w:t>
      </w:r>
      <w:r w:rsidR="001D39BF" w:rsidRPr="00AC34D5">
        <w:rPr>
          <w:rFonts w:ascii="Arial" w:eastAsia="Calibri" w:hAnsi="Arial" w:cs="Arial"/>
          <w:i/>
          <w:color w:val="7F7F7F" w:themeColor="text1" w:themeTint="80"/>
          <w:sz w:val="20"/>
        </w:rPr>
        <w:t>тобы ваш сайт продвигался в поисковых системах, на нем должен быть авторский текст, если хотите скопировать чужой текст с другого сайта, его нужно переписать и проверить на уникальность с помощью сервиса text.ru.</w:t>
      </w:r>
    </w:p>
    <w:p w14:paraId="23B5232B" w14:textId="77777777" w:rsidR="00B67512" w:rsidRDefault="00B67512" w:rsidP="00B67512">
      <w:pPr>
        <w:spacing w:after="160" w:line="259" w:lineRule="auto"/>
        <w:rPr>
          <w:rFonts w:cs="Arial"/>
          <w:b/>
          <w:color w:val="38424E"/>
          <w:sz w:val="24"/>
          <w:szCs w:val="20"/>
          <w:lang w:val="ru-RU"/>
        </w:rPr>
      </w:pPr>
    </w:p>
    <w:p w14:paraId="7EACD65F" w14:textId="0A20B464" w:rsidR="00B67512" w:rsidRPr="00C726A3" w:rsidRDefault="00B67512" w:rsidP="00B67512">
      <w:pPr>
        <w:spacing w:after="160" w:line="259" w:lineRule="auto"/>
        <w:rPr>
          <w:rFonts w:cs="Arial"/>
          <w:b/>
          <w:color w:val="38424E"/>
          <w:sz w:val="24"/>
          <w:szCs w:val="20"/>
          <w:lang w:val="ru-RU"/>
        </w:rPr>
      </w:pPr>
      <w:r w:rsidRPr="00AC34D5">
        <w:rPr>
          <w:rFonts w:cs="Arial"/>
          <w:b/>
          <w:color w:val="38424E"/>
          <w:sz w:val="24"/>
          <w:szCs w:val="20"/>
          <w:lang w:val="ru-RU"/>
        </w:rPr>
        <w:t>Есть ли у вас качественные авторские фото для сайта?</w:t>
      </w:r>
    </w:p>
    <w:p w14:paraId="47A8F5C5" w14:textId="77777777" w:rsidR="00B67512" w:rsidRPr="00564B47" w:rsidRDefault="00D82A8A" w:rsidP="00B67512">
      <w:pPr>
        <w:spacing w:after="0" w:line="360" w:lineRule="auto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-879391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512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B67512" w:rsidRPr="00564B47">
        <w:rPr>
          <w:rFonts w:cs="Arial"/>
          <w:color w:val="38424E"/>
          <w:sz w:val="24"/>
          <w:szCs w:val="24"/>
          <w:lang w:val="ru-RU"/>
        </w:rPr>
        <w:t xml:space="preserve"> </w:t>
      </w:r>
      <w:r w:rsidR="00B67512">
        <w:rPr>
          <w:rFonts w:cs="Arial"/>
          <w:color w:val="38424E"/>
          <w:sz w:val="24"/>
          <w:szCs w:val="24"/>
          <w:lang w:val="ru-RU"/>
        </w:rPr>
        <w:t xml:space="preserve"> </w:t>
      </w:r>
      <w:r w:rsidR="00B67512" w:rsidRPr="00564B47">
        <w:rPr>
          <w:rFonts w:cs="Arial"/>
          <w:color w:val="38424E"/>
          <w:sz w:val="24"/>
          <w:szCs w:val="24"/>
          <w:lang w:val="ru-RU"/>
        </w:rPr>
        <w:t>Предоставляются</w:t>
      </w:r>
    </w:p>
    <w:p w14:paraId="37E958C3" w14:textId="77777777" w:rsidR="00B67512" w:rsidRPr="00564B47" w:rsidRDefault="00D82A8A" w:rsidP="00B67512">
      <w:pPr>
        <w:spacing w:after="0" w:line="360" w:lineRule="auto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-618064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512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B67512" w:rsidRPr="00564B47">
        <w:rPr>
          <w:rFonts w:cs="Arial"/>
          <w:color w:val="38424E"/>
          <w:sz w:val="24"/>
          <w:szCs w:val="24"/>
          <w:lang w:val="ru-RU"/>
        </w:rPr>
        <w:t xml:space="preserve"> </w:t>
      </w:r>
      <w:r w:rsidR="00B67512">
        <w:rPr>
          <w:rFonts w:cs="Arial"/>
          <w:color w:val="38424E"/>
          <w:sz w:val="24"/>
          <w:szCs w:val="24"/>
          <w:lang w:val="ru-RU"/>
        </w:rPr>
        <w:t xml:space="preserve"> </w:t>
      </w:r>
      <w:r w:rsidR="00B67512">
        <w:rPr>
          <w:rFonts w:cs="Arial"/>
          <w:color w:val="38424E"/>
          <w:sz w:val="24"/>
          <w:lang w:val="ru-RU"/>
        </w:rPr>
        <w:t>Сделайте заглушки, потом заменю</w:t>
      </w:r>
    </w:p>
    <w:p w14:paraId="0DFF14A6" w14:textId="77777777" w:rsidR="00B67512" w:rsidRPr="00564B47" w:rsidRDefault="00D82A8A" w:rsidP="00B67512">
      <w:pPr>
        <w:spacing w:after="0" w:line="360" w:lineRule="auto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-557316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512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B67512" w:rsidRPr="00564B47">
        <w:rPr>
          <w:rFonts w:cs="Arial"/>
          <w:color w:val="38424E"/>
          <w:sz w:val="24"/>
          <w:szCs w:val="24"/>
          <w:lang w:val="ru-RU"/>
        </w:rPr>
        <w:t xml:space="preserve"> </w:t>
      </w:r>
      <w:r w:rsidR="00B67512">
        <w:rPr>
          <w:rFonts w:cs="Arial"/>
          <w:color w:val="38424E"/>
          <w:sz w:val="24"/>
          <w:szCs w:val="24"/>
          <w:lang w:val="ru-RU"/>
        </w:rPr>
        <w:t xml:space="preserve"> Берем</w:t>
      </w:r>
      <w:r w:rsidR="00B67512" w:rsidRPr="00564B47">
        <w:rPr>
          <w:rFonts w:cs="Arial"/>
          <w:color w:val="38424E"/>
          <w:sz w:val="24"/>
          <w:szCs w:val="24"/>
          <w:lang w:val="ru-RU"/>
        </w:rPr>
        <w:t xml:space="preserve"> из платных клипартов, платить согласны </w:t>
      </w:r>
    </w:p>
    <w:p w14:paraId="37075AAA" w14:textId="2DBC7678" w:rsidR="00564B47" w:rsidRDefault="00564B47" w:rsidP="001D39BF">
      <w:pPr>
        <w:spacing w:after="0" w:line="259" w:lineRule="auto"/>
        <w:rPr>
          <w:rFonts w:cs="Arial"/>
          <w:b/>
          <w:color w:val="38424E"/>
          <w:kern w:val="3"/>
          <w:sz w:val="24"/>
          <w:szCs w:val="24"/>
          <w:lang w:val="ru-RU" w:eastAsia="zh-CN" w:bidi="hi-IN"/>
        </w:rPr>
      </w:pPr>
    </w:p>
    <w:p w14:paraId="1EAF3EE1" w14:textId="2E23C27E" w:rsidR="001D39BF" w:rsidRPr="00AC34D5" w:rsidRDefault="009D37EA" w:rsidP="009D37EA">
      <w:pPr>
        <w:pStyle w:val="Standard"/>
        <w:pBdr>
          <w:left w:val="single" w:sz="18" w:space="4" w:color="F34545"/>
        </w:pBdr>
        <w:spacing w:line="276" w:lineRule="auto"/>
        <w:jc w:val="both"/>
        <w:rPr>
          <w:rFonts w:ascii="Arial" w:eastAsia="Calibri" w:hAnsi="Arial" w:cs="Arial"/>
          <w:i/>
          <w:color w:val="7F7F7F" w:themeColor="text1" w:themeTint="80"/>
          <w:sz w:val="20"/>
        </w:rPr>
      </w:pPr>
      <w:r>
        <w:rPr>
          <w:rFonts w:ascii="Arial" w:eastAsia="Calibri" w:hAnsi="Arial" w:cs="Arial"/>
          <w:i/>
          <w:color w:val="7F7F7F" w:themeColor="text1" w:themeTint="80"/>
          <w:sz w:val="20"/>
        </w:rPr>
        <w:t>Р</w:t>
      </w:r>
      <w:r w:rsidR="001D39BF" w:rsidRPr="00AC34D5">
        <w:rPr>
          <w:rFonts w:ascii="Arial" w:eastAsia="Calibri" w:hAnsi="Arial" w:cs="Arial"/>
          <w:i/>
          <w:color w:val="7F7F7F" w:themeColor="text1" w:themeTint="80"/>
          <w:sz w:val="20"/>
        </w:rPr>
        <w:t>екомендуем использовать только фото, на кото</w:t>
      </w:r>
      <w:r w:rsidR="001D39BF">
        <w:rPr>
          <w:rFonts w:ascii="Arial" w:eastAsia="Calibri" w:hAnsi="Arial" w:cs="Arial"/>
          <w:i/>
          <w:color w:val="7F7F7F" w:themeColor="text1" w:themeTint="80"/>
          <w:sz w:val="20"/>
        </w:rPr>
        <w:t>рые у вас есть авторские права —</w:t>
      </w:r>
      <w:r w:rsidR="001D39BF" w:rsidRPr="00AC34D5">
        <w:rPr>
          <w:rFonts w:ascii="Arial" w:eastAsia="Calibri" w:hAnsi="Arial" w:cs="Arial"/>
          <w:i/>
          <w:color w:val="7F7F7F" w:themeColor="text1" w:themeTint="80"/>
          <w:sz w:val="20"/>
        </w:rPr>
        <w:t xml:space="preserve"> вы их сами снимали, купили у фотографа или на </w:t>
      </w:r>
      <w:proofErr w:type="spellStart"/>
      <w:r w:rsidR="001D39BF" w:rsidRPr="00AC34D5">
        <w:rPr>
          <w:rFonts w:ascii="Arial" w:eastAsia="Calibri" w:hAnsi="Arial" w:cs="Arial"/>
          <w:i/>
          <w:color w:val="7F7F7F" w:themeColor="text1" w:themeTint="80"/>
          <w:sz w:val="20"/>
        </w:rPr>
        <w:t>фотостоке</w:t>
      </w:r>
      <w:proofErr w:type="spellEnd"/>
      <w:r w:rsidR="001D39BF" w:rsidRPr="00AC34D5">
        <w:rPr>
          <w:rFonts w:ascii="Arial" w:eastAsia="Calibri" w:hAnsi="Arial" w:cs="Arial"/>
          <w:i/>
          <w:color w:val="7F7F7F" w:themeColor="text1" w:themeTint="80"/>
          <w:sz w:val="20"/>
        </w:rPr>
        <w:t>; хорошего каче</w:t>
      </w:r>
      <w:r w:rsidR="001D39BF">
        <w:rPr>
          <w:rFonts w:ascii="Arial" w:eastAsia="Calibri" w:hAnsi="Arial" w:cs="Arial"/>
          <w:i/>
          <w:color w:val="7F7F7F" w:themeColor="text1" w:themeTint="80"/>
          <w:sz w:val="20"/>
        </w:rPr>
        <w:t>ства</w:t>
      </w:r>
      <w:r w:rsidR="001D39BF" w:rsidRPr="00AC34D5">
        <w:rPr>
          <w:rFonts w:ascii="Arial" w:eastAsia="Calibri" w:hAnsi="Arial" w:cs="Arial"/>
          <w:i/>
          <w:color w:val="7F7F7F" w:themeColor="text1" w:themeTint="80"/>
          <w:sz w:val="20"/>
        </w:rPr>
        <w:t>.</w:t>
      </w:r>
    </w:p>
    <w:p w14:paraId="4FC44C60" w14:textId="77777777" w:rsidR="001D39BF" w:rsidRPr="005A4870" w:rsidRDefault="001D39BF" w:rsidP="001D39BF">
      <w:pPr>
        <w:spacing w:after="0" w:line="259" w:lineRule="auto"/>
        <w:rPr>
          <w:rFonts w:cs="Arial"/>
          <w:b/>
          <w:color w:val="38424E"/>
          <w:kern w:val="3"/>
          <w:sz w:val="24"/>
          <w:szCs w:val="24"/>
          <w:lang w:val="ru-RU" w:eastAsia="zh-CN" w:bidi="hi-IN"/>
        </w:rPr>
      </w:pPr>
    </w:p>
    <w:p w14:paraId="43EF6D2B" w14:textId="77777777" w:rsidR="00B67512" w:rsidRDefault="00B67512" w:rsidP="00B67512">
      <w:pPr>
        <w:pStyle w:val="aa"/>
        <w:spacing w:after="0"/>
        <w:ind w:left="0"/>
        <w:rPr>
          <w:rFonts w:cs="Arial"/>
          <w:b/>
          <w:color w:val="22B7AB"/>
          <w:sz w:val="28"/>
          <w:szCs w:val="32"/>
          <w:lang w:val="ru-RU"/>
        </w:rPr>
      </w:pPr>
    </w:p>
    <w:p w14:paraId="0AA9B614" w14:textId="7639CBCC" w:rsidR="00B4065F" w:rsidRPr="00B67512" w:rsidRDefault="00B4065F" w:rsidP="00470AF1">
      <w:pPr>
        <w:pStyle w:val="aa"/>
        <w:numPr>
          <w:ilvl w:val="0"/>
          <w:numId w:val="9"/>
        </w:numPr>
        <w:spacing w:after="0" w:line="259" w:lineRule="auto"/>
        <w:ind w:left="0" w:hanging="567"/>
        <w:rPr>
          <w:rFonts w:cs="Arial"/>
          <w:b/>
          <w:color w:val="22B7AB"/>
          <w:sz w:val="32"/>
          <w:lang w:val="ru-RU"/>
        </w:rPr>
      </w:pPr>
      <w:r w:rsidRPr="00B67512">
        <w:rPr>
          <w:rFonts w:cs="Arial"/>
          <w:b/>
          <w:color w:val="22B7AB"/>
          <w:sz w:val="32"/>
          <w:lang w:val="ru-RU"/>
        </w:rPr>
        <w:t>Дополнительные услуги</w:t>
      </w:r>
    </w:p>
    <w:p w14:paraId="04E10D87" w14:textId="77777777" w:rsidR="0013456E" w:rsidRPr="001D39BF" w:rsidRDefault="0013456E" w:rsidP="001D39BF">
      <w:pPr>
        <w:spacing w:after="0"/>
        <w:ind w:firstLine="708"/>
        <w:rPr>
          <w:sz w:val="24"/>
          <w:lang w:val="ru-RU"/>
        </w:rPr>
      </w:pPr>
    </w:p>
    <w:p w14:paraId="587E0AB0" w14:textId="22033A79" w:rsidR="0013456E" w:rsidRPr="0013456E" w:rsidRDefault="0013456E" w:rsidP="0013456E">
      <w:pPr>
        <w:rPr>
          <w:rFonts w:cs="Arial"/>
          <w:b/>
          <w:color w:val="38424E"/>
          <w:sz w:val="24"/>
          <w:szCs w:val="20"/>
          <w:lang w:val="ru-RU"/>
        </w:rPr>
      </w:pPr>
      <w:r w:rsidRPr="0013456E">
        <w:rPr>
          <w:rFonts w:cs="Arial"/>
          <w:b/>
          <w:color w:val="38424E"/>
          <w:sz w:val="24"/>
          <w:szCs w:val="20"/>
          <w:lang w:val="ru-RU"/>
        </w:rPr>
        <w:t>Хостинг</w:t>
      </w:r>
    </w:p>
    <w:p w14:paraId="2BBACC06" w14:textId="5F083249" w:rsidR="00B4065F" w:rsidRPr="001D39BF" w:rsidRDefault="00B4065F" w:rsidP="009D37EA">
      <w:pPr>
        <w:jc w:val="both"/>
        <w:rPr>
          <w:rFonts w:cs="Arial"/>
          <w:color w:val="38424E"/>
          <w:sz w:val="20"/>
          <w:szCs w:val="20"/>
          <w:lang w:val="ru-RU"/>
        </w:rPr>
      </w:pPr>
      <w:r w:rsidRPr="001D39BF">
        <w:rPr>
          <w:rFonts w:cs="Arial"/>
          <w:color w:val="38424E"/>
          <w:sz w:val="20"/>
          <w:szCs w:val="20"/>
          <w:lang w:val="ru-RU"/>
        </w:rPr>
        <w:t>Рекомендуем использовать услуги специализированных компаний, если большое количество посетителей должны приходить на сайт круглосуточно и в выходные. Требуется абонентская плата.</w:t>
      </w:r>
    </w:p>
    <w:p w14:paraId="3831C2D8" w14:textId="589B5F43" w:rsidR="00B4065F" w:rsidRPr="0013456E" w:rsidRDefault="00D82A8A" w:rsidP="00B4065F">
      <w:pPr>
        <w:pStyle w:val="Standard"/>
        <w:rPr>
          <w:rFonts w:ascii="Arial" w:eastAsia="Calibri" w:hAnsi="Arial" w:cs="Arial"/>
          <w:color w:val="38424E"/>
        </w:rPr>
      </w:pPr>
      <w:sdt>
        <w:sdtPr>
          <w:rPr>
            <w:rFonts w:ascii="Arial" w:hAnsi="Arial" w:cs="Arial"/>
            <w:b/>
            <w:color w:val="674FC1"/>
          </w:rPr>
          <w:id w:val="-1402211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56E">
            <w:rPr>
              <w:rFonts w:ascii="MS Gothic" w:eastAsia="MS Gothic" w:hAnsi="MS Gothic" w:cs="Arial" w:hint="eastAsia"/>
              <w:b/>
              <w:color w:val="674FC1"/>
            </w:rPr>
            <w:t>☐</w:t>
          </w:r>
        </w:sdtContent>
      </w:sdt>
      <w:r w:rsidR="0013456E" w:rsidRPr="0013456E">
        <w:rPr>
          <w:rFonts w:ascii="Arial" w:eastAsia="Calibri" w:hAnsi="Arial" w:cs="Arial"/>
          <w:color w:val="38424E"/>
        </w:rPr>
        <w:t xml:space="preserve"> </w:t>
      </w:r>
      <w:r w:rsidR="0013456E">
        <w:rPr>
          <w:rFonts w:ascii="Arial" w:eastAsia="Calibri" w:hAnsi="Arial" w:cs="Arial"/>
          <w:color w:val="38424E"/>
        </w:rPr>
        <w:t xml:space="preserve"> </w:t>
      </w:r>
      <w:r w:rsidR="00B4065F" w:rsidRPr="0013456E">
        <w:rPr>
          <w:rFonts w:ascii="Arial" w:eastAsia="Calibri" w:hAnsi="Arial" w:cs="Arial"/>
          <w:color w:val="38424E"/>
        </w:rPr>
        <w:t xml:space="preserve">Да </w:t>
      </w:r>
      <w:r w:rsidR="0013456E">
        <w:rPr>
          <w:rFonts w:ascii="Arial" w:eastAsia="Calibri" w:hAnsi="Arial" w:cs="Arial"/>
          <w:color w:val="38424E"/>
        </w:rPr>
        <w:t xml:space="preserve">     </w:t>
      </w:r>
      <w:sdt>
        <w:sdtPr>
          <w:rPr>
            <w:rFonts w:ascii="Arial" w:hAnsi="Arial" w:cs="Arial"/>
            <w:b/>
            <w:color w:val="674FC1"/>
          </w:rPr>
          <w:id w:val="1172768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211">
            <w:rPr>
              <w:rFonts w:ascii="MS Gothic" w:eastAsia="MS Gothic" w:hAnsi="MS Gothic" w:cs="Arial" w:hint="eastAsia"/>
              <w:b/>
              <w:color w:val="674FC1"/>
            </w:rPr>
            <w:t>☐</w:t>
          </w:r>
        </w:sdtContent>
      </w:sdt>
      <w:r w:rsidR="0013456E" w:rsidRPr="0013456E">
        <w:rPr>
          <w:rFonts w:ascii="Arial" w:eastAsia="Calibri" w:hAnsi="Arial" w:cs="Arial"/>
          <w:color w:val="38424E"/>
        </w:rPr>
        <w:t xml:space="preserve"> </w:t>
      </w:r>
      <w:r w:rsidR="0013456E">
        <w:rPr>
          <w:rFonts w:ascii="Arial" w:eastAsia="Calibri" w:hAnsi="Arial" w:cs="Arial"/>
          <w:color w:val="38424E"/>
        </w:rPr>
        <w:t xml:space="preserve"> </w:t>
      </w:r>
      <w:r w:rsidR="00B4065F" w:rsidRPr="0013456E">
        <w:rPr>
          <w:rFonts w:ascii="Arial" w:eastAsia="Calibri" w:hAnsi="Arial" w:cs="Arial"/>
          <w:color w:val="38424E"/>
        </w:rPr>
        <w:t>Нет</w:t>
      </w:r>
    </w:p>
    <w:p w14:paraId="2AC76717" w14:textId="187CFA18" w:rsidR="0013456E" w:rsidRDefault="0013456E" w:rsidP="0013456E">
      <w:pPr>
        <w:pStyle w:val="Standard"/>
        <w:spacing w:line="276" w:lineRule="auto"/>
        <w:rPr>
          <w:rFonts w:ascii="Arial" w:eastAsia="Calibri" w:hAnsi="Arial" w:cs="Arial"/>
          <w:color w:val="38424E"/>
        </w:rPr>
      </w:pPr>
    </w:p>
    <w:p w14:paraId="0D932338" w14:textId="77777777" w:rsidR="001D39BF" w:rsidRDefault="001D39BF" w:rsidP="0013456E">
      <w:pPr>
        <w:pStyle w:val="Standard"/>
        <w:spacing w:line="276" w:lineRule="auto"/>
        <w:rPr>
          <w:rFonts w:ascii="Arial" w:eastAsia="Calibri" w:hAnsi="Arial" w:cs="Arial"/>
          <w:color w:val="38424E"/>
        </w:rPr>
      </w:pPr>
    </w:p>
    <w:p w14:paraId="342ABEC6" w14:textId="0EE239BC" w:rsidR="0013456E" w:rsidRPr="00D47209" w:rsidRDefault="003D6C29" w:rsidP="0013456E">
      <w:pPr>
        <w:rPr>
          <w:rFonts w:cs="Arial"/>
          <w:b/>
          <w:color w:val="38424E"/>
          <w:sz w:val="24"/>
          <w:lang w:val="ru-RU"/>
        </w:rPr>
      </w:pPr>
      <w:r w:rsidRPr="00D47209">
        <w:rPr>
          <w:rFonts w:cs="Arial"/>
          <w:b/>
          <w:color w:val="38424E"/>
          <w:sz w:val="24"/>
          <w:lang w:val="ru-RU"/>
        </w:rPr>
        <w:t>Регистрация/</w:t>
      </w:r>
      <w:r w:rsidR="00B4065F" w:rsidRPr="00D47209">
        <w:rPr>
          <w:rFonts w:cs="Arial"/>
          <w:b/>
          <w:color w:val="38424E"/>
          <w:sz w:val="24"/>
          <w:lang w:val="ru-RU"/>
        </w:rPr>
        <w:t>продление домена</w:t>
      </w:r>
    </w:p>
    <w:p w14:paraId="23002B92" w14:textId="77777777" w:rsidR="00B4065F" w:rsidRPr="001D39BF" w:rsidRDefault="00B4065F" w:rsidP="009D37EA">
      <w:pPr>
        <w:jc w:val="both"/>
        <w:rPr>
          <w:rFonts w:cs="Arial"/>
          <w:color w:val="38424E"/>
          <w:sz w:val="20"/>
          <w:szCs w:val="20"/>
          <w:lang w:val="ru-RU"/>
        </w:rPr>
      </w:pPr>
      <w:r w:rsidRPr="001D39BF">
        <w:rPr>
          <w:rFonts w:cs="Arial"/>
          <w:color w:val="38424E"/>
          <w:sz w:val="20"/>
          <w:szCs w:val="20"/>
          <w:lang w:val="ru-RU"/>
        </w:rPr>
        <w:t xml:space="preserve">Лучше воспользоваться нашими услугами, чтобы зарегистрировать домен на вас и следить за ежегодной оплатой. При смене хостинга сайта требуется перенастраивать </w:t>
      </w:r>
      <w:r w:rsidRPr="001D39BF">
        <w:rPr>
          <w:rFonts w:cs="Arial"/>
          <w:color w:val="38424E"/>
          <w:sz w:val="20"/>
          <w:szCs w:val="20"/>
        </w:rPr>
        <w:t>DNS</w:t>
      </w:r>
      <w:r w:rsidRPr="001D39BF">
        <w:rPr>
          <w:rFonts w:cs="Arial"/>
          <w:color w:val="38424E"/>
          <w:sz w:val="20"/>
          <w:szCs w:val="20"/>
          <w:lang w:val="ru-RU"/>
        </w:rPr>
        <w:t>.</w:t>
      </w:r>
    </w:p>
    <w:p w14:paraId="589445CC" w14:textId="79C198F7" w:rsidR="00B4065F" w:rsidRPr="0013456E" w:rsidRDefault="00D82A8A" w:rsidP="0013456E">
      <w:pPr>
        <w:pStyle w:val="Standard"/>
        <w:spacing w:line="276" w:lineRule="auto"/>
        <w:rPr>
          <w:rFonts w:ascii="Arial" w:eastAsia="Calibri" w:hAnsi="Arial" w:cs="Arial"/>
          <w:color w:val="38424E"/>
        </w:rPr>
      </w:pPr>
      <w:sdt>
        <w:sdtPr>
          <w:rPr>
            <w:rFonts w:ascii="Arial" w:hAnsi="Arial" w:cs="Arial"/>
            <w:b/>
            <w:color w:val="674FC1"/>
          </w:rPr>
          <w:id w:val="-1148966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211">
            <w:rPr>
              <w:rFonts w:ascii="MS Gothic" w:eastAsia="MS Gothic" w:hAnsi="MS Gothic" w:cs="Arial" w:hint="eastAsia"/>
              <w:b/>
              <w:color w:val="674FC1"/>
            </w:rPr>
            <w:t>☐</w:t>
          </w:r>
        </w:sdtContent>
      </w:sdt>
      <w:r w:rsidR="0013456E" w:rsidRPr="0013456E">
        <w:rPr>
          <w:rFonts w:ascii="Arial" w:eastAsia="Calibri" w:hAnsi="Arial" w:cs="Arial"/>
          <w:color w:val="38424E"/>
        </w:rPr>
        <w:t xml:space="preserve"> </w:t>
      </w:r>
      <w:r w:rsidR="0013456E">
        <w:rPr>
          <w:rFonts w:ascii="Arial" w:eastAsia="Calibri" w:hAnsi="Arial" w:cs="Arial"/>
          <w:color w:val="38424E"/>
        </w:rPr>
        <w:t xml:space="preserve"> </w:t>
      </w:r>
      <w:r w:rsidR="00B4065F" w:rsidRPr="0013456E">
        <w:rPr>
          <w:rFonts w:ascii="Arial" w:eastAsia="Calibri" w:hAnsi="Arial" w:cs="Arial"/>
          <w:color w:val="38424E"/>
        </w:rPr>
        <w:t>Да</w:t>
      </w:r>
      <w:r w:rsidR="0013456E">
        <w:rPr>
          <w:rFonts w:ascii="Arial" w:eastAsia="Calibri" w:hAnsi="Arial" w:cs="Arial"/>
          <w:color w:val="38424E"/>
        </w:rPr>
        <w:t xml:space="preserve">     </w:t>
      </w:r>
      <w:r w:rsidR="00B4065F" w:rsidRPr="0013456E">
        <w:rPr>
          <w:rFonts w:ascii="Arial" w:eastAsia="Calibri" w:hAnsi="Arial" w:cs="Arial"/>
          <w:color w:val="38424E"/>
        </w:rPr>
        <w:t xml:space="preserve"> </w:t>
      </w:r>
      <w:sdt>
        <w:sdtPr>
          <w:rPr>
            <w:rFonts w:ascii="Arial" w:hAnsi="Arial" w:cs="Arial"/>
            <w:b/>
            <w:color w:val="674FC1"/>
          </w:rPr>
          <w:id w:val="-1279103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56E">
            <w:rPr>
              <w:rFonts w:ascii="MS Gothic" w:eastAsia="MS Gothic" w:hAnsi="MS Gothic" w:cs="Arial" w:hint="eastAsia"/>
              <w:b/>
              <w:color w:val="674FC1"/>
            </w:rPr>
            <w:t>☐</w:t>
          </w:r>
        </w:sdtContent>
      </w:sdt>
      <w:r w:rsidR="0013456E" w:rsidRPr="0013456E">
        <w:rPr>
          <w:rFonts w:ascii="Arial" w:eastAsia="Calibri" w:hAnsi="Arial" w:cs="Arial"/>
          <w:color w:val="38424E"/>
        </w:rPr>
        <w:t xml:space="preserve"> </w:t>
      </w:r>
      <w:r w:rsidR="0013456E">
        <w:rPr>
          <w:rFonts w:ascii="Arial" w:eastAsia="Calibri" w:hAnsi="Arial" w:cs="Arial"/>
          <w:color w:val="38424E"/>
        </w:rPr>
        <w:t xml:space="preserve"> </w:t>
      </w:r>
      <w:r w:rsidR="00B4065F" w:rsidRPr="0013456E">
        <w:rPr>
          <w:rFonts w:ascii="Arial" w:eastAsia="Calibri" w:hAnsi="Arial" w:cs="Arial"/>
          <w:color w:val="38424E"/>
        </w:rPr>
        <w:t>Нет</w:t>
      </w:r>
    </w:p>
    <w:p w14:paraId="4B468112" w14:textId="60BACD2B" w:rsidR="00B4065F" w:rsidRDefault="00B4065F" w:rsidP="001D39BF">
      <w:pPr>
        <w:spacing w:after="0"/>
        <w:rPr>
          <w:rFonts w:cs="Arial"/>
          <w:color w:val="38424E"/>
          <w:sz w:val="24"/>
          <w:szCs w:val="20"/>
          <w:lang w:val="ru-RU"/>
        </w:rPr>
      </w:pPr>
    </w:p>
    <w:p w14:paraId="795DE2CE" w14:textId="77777777" w:rsidR="001D39BF" w:rsidRPr="0013456E" w:rsidRDefault="001D39BF" w:rsidP="001D39BF">
      <w:pPr>
        <w:spacing w:after="0"/>
        <w:rPr>
          <w:rFonts w:cs="Arial"/>
          <w:color w:val="38424E"/>
          <w:sz w:val="24"/>
          <w:szCs w:val="20"/>
          <w:lang w:val="ru-RU"/>
        </w:rPr>
      </w:pPr>
    </w:p>
    <w:p w14:paraId="6AD260D5" w14:textId="77777777" w:rsidR="00B4065F" w:rsidRPr="00D47209" w:rsidRDefault="00B4065F" w:rsidP="0013456E">
      <w:pPr>
        <w:rPr>
          <w:rFonts w:cs="Arial"/>
          <w:b/>
          <w:color w:val="38424E"/>
          <w:sz w:val="24"/>
          <w:lang w:val="ru-RU"/>
        </w:rPr>
      </w:pPr>
      <w:r w:rsidRPr="00D47209">
        <w:rPr>
          <w:rFonts w:cs="Arial"/>
          <w:b/>
          <w:color w:val="38424E"/>
          <w:sz w:val="24"/>
          <w:lang w:val="ru-RU"/>
        </w:rPr>
        <w:t>Услуги технической поддержки</w:t>
      </w:r>
    </w:p>
    <w:p w14:paraId="23D9CEA8" w14:textId="5B844AF2" w:rsidR="00B4065F" w:rsidRPr="001D39BF" w:rsidRDefault="00B4065F" w:rsidP="009D37EA">
      <w:pPr>
        <w:jc w:val="both"/>
        <w:rPr>
          <w:rFonts w:cs="Arial"/>
          <w:color w:val="38424E"/>
          <w:sz w:val="20"/>
          <w:szCs w:val="20"/>
          <w:lang w:val="ru-RU"/>
        </w:rPr>
      </w:pPr>
      <w:r w:rsidRPr="001D39BF">
        <w:rPr>
          <w:rFonts w:cs="Arial"/>
          <w:color w:val="38424E"/>
          <w:sz w:val="20"/>
          <w:szCs w:val="20"/>
          <w:lang w:val="ru-RU"/>
        </w:rPr>
        <w:t>Решение технических проблем на сайте, публикация контента, испр</w:t>
      </w:r>
      <w:r w:rsidR="001D39BF">
        <w:rPr>
          <w:rFonts w:cs="Arial"/>
          <w:color w:val="38424E"/>
          <w:sz w:val="20"/>
          <w:szCs w:val="20"/>
          <w:lang w:val="ru-RU"/>
        </w:rPr>
        <w:t>авление верстки</w:t>
      </w:r>
      <w:r w:rsidRPr="001D39BF">
        <w:rPr>
          <w:rFonts w:cs="Arial"/>
          <w:color w:val="38424E"/>
          <w:sz w:val="20"/>
          <w:szCs w:val="20"/>
          <w:lang w:val="ru-RU"/>
        </w:rPr>
        <w:t>. Возможна работа как в рамках абонентской оплаты, так и оплаты за отработанное</w:t>
      </w:r>
      <w:r w:rsidR="001D39BF">
        <w:rPr>
          <w:rFonts w:cs="Arial"/>
          <w:color w:val="38424E"/>
          <w:sz w:val="20"/>
          <w:szCs w:val="20"/>
          <w:lang w:val="ru-RU"/>
        </w:rPr>
        <w:t xml:space="preserve"> количество часов специалистов.</w:t>
      </w:r>
    </w:p>
    <w:p w14:paraId="2D2CCB03" w14:textId="1439785F" w:rsidR="00685818" w:rsidRDefault="00D82A8A" w:rsidP="00F54DE1">
      <w:pPr>
        <w:pStyle w:val="Standard"/>
        <w:rPr>
          <w:rFonts w:ascii="Arial" w:eastAsia="Calibri" w:hAnsi="Arial" w:cs="Arial"/>
          <w:color w:val="38424E"/>
        </w:rPr>
      </w:pPr>
      <w:sdt>
        <w:sdtPr>
          <w:rPr>
            <w:rFonts w:ascii="Arial" w:hAnsi="Arial" w:cs="Arial"/>
            <w:b/>
            <w:color w:val="674FC1"/>
          </w:rPr>
          <w:id w:val="68700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56E">
            <w:rPr>
              <w:rFonts w:ascii="MS Gothic" w:eastAsia="MS Gothic" w:hAnsi="MS Gothic" w:cs="Arial" w:hint="eastAsia"/>
              <w:b/>
              <w:color w:val="674FC1"/>
            </w:rPr>
            <w:t>☐</w:t>
          </w:r>
        </w:sdtContent>
      </w:sdt>
      <w:r w:rsidR="0013456E" w:rsidRPr="0013456E">
        <w:rPr>
          <w:rFonts w:ascii="Arial" w:eastAsia="Calibri" w:hAnsi="Arial" w:cs="Arial"/>
          <w:color w:val="38424E"/>
        </w:rPr>
        <w:t xml:space="preserve"> </w:t>
      </w:r>
      <w:r w:rsidR="0013456E">
        <w:rPr>
          <w:rFonts w:ascii="Arial" w:eastAsia="Calibri" w:hAnsi="Arial" w:cs="Arial"/>
          <w:color w:val="38424E"/>
        </w:rPr>
        <w:t xml:space="preserve"> </w:t>
      </w:r>
      <w:r w:rsidR="00B4065F" w:rsidRPr="0013456E">
        <w:rPr>
          <w:rFonts w:ascii="Arial" w:eastAsia="Calibri" w:hAnsi="Arial" w:cs="Arial"/>
          <w:color w:val="38424E"/>
        </w:rPr>
        <w:t>Да</w:t>
      </w:r>
      <w:r w:rsidR="0013456E">
        <w:rPr>
          <w:rFonts w:ascii="Arial" w:eastAsia="Calibri" w:hAnsi="Arial" w:cs="Arial"/>
          <w:color w:val="38424E"/>
        </w:rPr>
        <w:t xml:space="preserve">     </w:t>
      </w:r>
      <w:r w:rsidR="00B4065F" w:rsidRPr="0013456E">
        <w:rPr>
          <w:rFonts w:ascii="Arial" w:eastAsia="Calibri" w:hAnsi="Arial" w:cs="Arial"/>
          <w:color w:val="38424E"/>
        </w:rPr>
        <w:t xml:space="preserve"> </w:t>
      </w:r>
      <w:sdt>
        <w:sdtPr>
          <w:rPr>
            <w:rFonts w:ascii="Arial" w:hAnsi="Arial" w:cs="Arial"/>
            <w:b/>
            <w:color w:val="674FC1"/>
          </w:rPr>
          <w:id w:val="-84769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211">
            <w:rPr>
              <w:rFonts w:ascii="MS Gothic" w:eastAsia="MS Gothic" w:hAnsi="MS Gothic" w:cs="Arial" w:hint="eastAsia"/>
              <w:b/>
              <w:color w:val="674FC1"/>
            </w:rPr>
            <w:t>☐</w:t>
          </w:r>
        </w:sdtContent>
      </w:sdt>
      <w:r w:rsidR="0013456E" w:rsidRPr="0013456E">
        <w:rPr>
          <w:rFonts w:ascii="Arial" w:eastAsia="Calibri" w:hAnsi="Arial" w:cs="Arial"/>
          <w:color w:val="38424E"/>
        </w:rPr>
        <w:t xml:space="preserve"> </w:t>
      </w:r>
      <w:r w:rsidR="0013456E">
        <w:rPr>
          <w:rFonts w:ascii="Arial" w:eastAsia="Calibri" w:hAnsi="Arial" w:cs="Arial"/>
          <w:color w:val="38424E"/>
        </w:rPr>
        <w:t xml:space="preserve"> </w:t>
      </w:r>
      <w:r w:rsidR="00B4065F" w:rsidRPr="0013456E">
        <w:rPr>
          <w:rFonts w:ascii="Arial" w:eastAsia="Calibri" w:hAnsi="Arial" w:cs="Arial"/>
          <w:color w:val="38424E"/>
        </w:rPr>
        <w:t>Нет</w:t>
      </w:r>
    </w:p>
    <w:p w14:paraId="7BCB9D90" w14:textId="6ACB85AD" w:rsidR="00464A5D" w:rsidRDefault="00464A5D" w:rsidP="00F54DE1">
      <w:pPr>
        <w:pStyle w:val="Standard"/>
        <w:rPr>
          <w:rFonts w:ascii="Arial" w:eastAsia="Calibri" w:hAnsi="Arial" w:cs="Arial"/>
          <w:color w:val="38424E"/>
        </w:rPr>
      </w:pPr>
    </w:p>
    <w:p w14:paraId="1CD43D4E" w14:textId="15408BC4" w:rsidR="00464A5D" w:rsidRDefault="00464A5D" w:rsidP="00F54DE1">
      <w:pPr>
        <w:pStyle w:val="Standard"/>
        <w:rPr>
          <w:rFonts w:ascii="Arial" w:eastAsia="Calibri" w:hAnsi="Arial" w:cs="Arial"/>
          <w:color w:val="38424E"/>
        </w:rPr>
      </w:pPr>
    </w:p>
    <w:p w14:paraId="52CC6A99" w14:textId="77777777" w:rsidR="00B67512" w:rsidRPr="00AD399B" w:rsidRDefault="00B67512" w:rsidP="00B67512">
      <w:pPr>
        <w:pStyle w:val="aa"/>
        <w:numPr>
          <w:ilvl w:val="0"/>
          <w:numId w:val="9"/>
        </w:numPr>
        <w:spacing w:after="0" w:line="259" w:lineRule="auto"/>
        <w:ind w:left="0" w:hanging="567"/>
        <w:rPr>
          <w:rFonts w:cs="Arial"/>
          <w:b/>
          <w:color w:val="22B7AB"/>
          <w:sz w:val="32"/>
          <w:lang w:val="ru-RU"/>
        </w:rPr>
      </w:pPr>
      <w:r w:rsidRPr="00AD399B">
        <w:rPr>
          <w:rFonts w:cs="Arial"/>
          <w:b/>
          <w:color w:val="22B7AB"/>
          <w:sz w:val="32"/>
          <w:lang w:val="ru-RU"/>
        </w:rPr>
        <w:t>Пожелания, идеи, мысли</w:t>
      </w:r>
    </w:p>
    <w:p w14:paraId="504E05CA" w14:textId="77777777" w:rsidR="00464A5D" w:rsidRPr="00464A5D" w:rsidRDefault="00464A5D" w:rsidP="00464A5D">
      <w:pPr>
        <w:spacing w:after="0" w:line="259" w:lineRule="auto"/>
        <w:rPr>
          <w:rFonts w:cs="Arial"/>
          <w:b/>
          <w:color w:val="16A69A"/>
          <w:sz w:val="24"/>
          <w:lang w:val="ru-RU"/>
        </w:rPr>
      </w:pPr>
    </w:p>
    <w:p w14:paraId="56862356" w14:textId="3DC7487D" w:rsidR="00464A5D" w:rsidRPr="00464A5D" w:rsidRDefault="00464A5D" w:rsidP="00D46486">
      <w:pPr>
        <w:jc w:val="both"/>
        <w:rPr>
          <w:rFonts w:cs="Arial"/>
          <w:b/>
          <w:color w:val="38424E"/>
          <w:sz w:val="20"/>
          <w:lang w:val="ru-RU"/>
        </w:rPr>
      </w:pPr>
      <w:r>
        <w:rPr>
          <w:rFonts w:cs="Arial"/>
          <w:b/>
          <w:color w:val="38424E"/>
          <w:sz w:val="20"/>
          <w:lang w:val="ru-RU"/>
        </w:rPr>
        <w:t xml:space="preserve">Моменты, которые </w:t>
      </w:r>
      <w:r w:rsidR="00B67512">
        <w:rPr>
          <w:rFonts w:cs="Arial"/>
          <w:b/>
          <w:color w:val="38424E"/>
          <w:sz w:val="20"/>
          <w:lang w:val="ru-RU"/>
        </w:rPr>
        <w:t>нам стоит учесть при разработке</w:t>
      </w:r>
      <w:r w:rsidR="003A0049">
        <w:rPr>
          <w:rFonts w:cs="Arial"/>
          <w:b/>
          <w:color w:val="38424E"/>
          <w:sz w:val="20"/>
          <w:lang w:val="ru-RU"/>
        </w:rPr>
        <w:t xml:space="preserve"> сайта</w:t>
      </w:r>
      <w:r>
        <w:rPr>
          <w:rFonts w:cs="Arial"/>
          <w:b/>
          <w:color w:val="38424E"/>
          <w:sz w:val="20"/>
          <w:lang w:val="ru-RU"/>
        </w:rPr>
        <w:t>.</w:t>
      </w: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9"/>
      </w:tblGrid>
      <w:tr w:rsidR="00464A5D" w:rsidRPr="003E1E17" w14:paraId="17E32D59" w14:textId="77777777" w:rsidTr="001D39BF">
        <w:trPr>
          <w:trHeight w:val="1134"/>
        </w:trPr>
        <w:tc>
          <w:tcPr>
            <w:tcW w:w="500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4FB618D3" w14:textId="77777777" w:rsidR="00464A5D" w:rsidRPr="00E30938" w:rsidRDefault="00464A5D" w:rsidP="00AA06A7">
            <w:pPr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</w:tbl>
    <w:p w14:paraId="683E9B0B" w14:textId="77777777" w:rsidR="00464A5D" w:rsidRPr="00F54DE1" w:rsidRDefault="00464A5D" w:rsidP="001D39BF">
      <w:pPr>
        <w:pStyle w:val="Standard"/>
        <w:rPr>
          <w:rFonts w:ascii="Arial" w:eastAsia="Calibri" w:hAnsi="Arial" w:cs="Arial"/>
          <w:color w:val="38424E"/>
        </w:rPr>
      </w:pPr>
    </w:p>
    <w:sectPr w:rsidR="00464A5D" w:rsidRPr="00F54DE1" w:rsidSect="009704DE">
      <w:type w:val="continuous"/>
      <w:pgSz w:w="11907" w:h="16840" w:code="9"/>
      <w:pgMar w:top="1134" w:right="851" w:bottom="1134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D5972" w14:textId="77777777" w:rsidR="00D82A8A" w:rsidRDefault="00D82A8A" w:rsidP="00431FF2">
      <w:pPr>
        <w:spacing w:after="0" w:line="240" w:lineRule="auto"/>
      </w:pPr>
      <w:r>
        <w:separator/>
      </w:r>
    </w:p>
  </w:endnote>
  <w:endnote w:type="continuationSeparator" w:id="0">
    <w:p w14:paraId="0FFE5C2D" w14:textId="77777777" w:rsidR="00D82A8A" w:rsidRDefault="00D82A8A" w:rsidP="0043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 Light">
    <w:panose1 w:val="020B06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FC34B" w14:textId="166BA0CB" w:rsidR="00C85C49" w:rsidRPr="00F62618" w:rsidRDefault="00C85C49" w:rsidP="00ED0F4C">
    <w:pPr>
      <w:spacing w:line="240" w:lineRule="auto"/>
      <w:jc w:val="center"/>
      <w:rPr>
        <w:rFonts w:cs="Arial"/>
        <w:b/>
        <w:color w:val="674FC1"/>
        <w:sz w:val="20"/>
        <w:szCs w:val="20"/>
      </w:rPr>
    </w:pPr>
    <w:r w:rsidRPr="00F62618">
      <w:rPr>
        <w:rFonts w:cs="Arial"/>
        <w:b/>
        <w:color w:val="674FC1"/>
        <w:sz w:val="20"/>
        <w:szCs w:val="20"/>
      </w:rPr>
      <w:t xml:space="preserve">Tigerweb.ru                                 </w:t>
    </w:r>
    <w:r w:rsidRPr="00F62618">
      <w:rPr>
        <w:rFonts w:cs="Arial"/>
        <w:b/>
        <w:color w:val="674FC1"/>
        <w:sz w:val="20"/>
        <w:szCs w:val="20"/>
        <w:lang w:val="ru-RU"/>
      </w:rPr>
      <w:t xml:space="preserve">                              </w:t>
    </w:r>
    <w:r w:rsidRPr="00F62618">
      <w:rPr>
        <w:rFonts w:cs="Arial"/>
        <w:b/>
        <w:color w:val="674FC1"/>
        <w:sz w:val="20"/>
        <w:szCs w:val="20"/>
      </w:rPr>
      <w:t xml:space="preserve">                                                       </w:t>
    </w:r>
    <w:hyperlink r:id="rId1" w:history="1">
      <w:r w:rsidRPr="00F62618">
        <w:rPr>
          <w:rStyle w:val="a7"/>
          <w:rFonts w:cs="Arial"/>
          <w:b/>
          <w:color w:val="674FC1"/>
          <w:sz w:val="20"/>
          <w:szCs w:val="20"/>
        </w:rPr>
        <w:t>info@tigerweb.ru</w:t>
      </w:r>
    </w:hyperlink>
  </w:p>
  <w:p w14:paraId="1903C0D5" w14:textId="77777777" w:rsidR="00C85C49" w:rsidRDefault="00C85C49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2CFCF" w14:textId="77777777" w:rsidR="00D82A8A" w:rsidRDefault="00D82A8A" w:rsidP="00431FF2">
      <w:pPr>
        <w:spacing w:after="0" w:line="240" w:lineRule="auto"/>
      </w:pPr>
      <w:r>
        <w:separator/>
      </w:r>
    </w:p>
  </w:footnote>
  <w:footnote w:type="continuationSeparator" w:id="0">
    <w:p w14:paraId="75836310" w14:textId="77777777" w:rsidR="00D82A8A" w:rsidRDefault="00D82A8A" w:rsidP="00431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A4033" w14:textId="5FDB54DA" w:rsidR="00C85C49" w:rsidRPr="00CE5D9A" w:rsidRDefault="003B3D10" w:rsidP="00C85C49">
    <w:pPr>
      <w:pStyle w:val="a3"/>
      <w:jc w:val="right"/>
      <w:rPr>
        <w:b/>
        <w:color w:val="00B0F0"/>
      </w:rPr>
    </w:pPr>
    <w:r>
      <w:rPr>
        <w:rFonts w:cs="Arial"/>
        <w:b/>
        <w:noProof/>
        <w:color w:val="38424E"/>
        <w:sz w:val="36"/>
        <w:szCs w:val="24"/>
        <w:lang w:val="ru-RU"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53073C" wp14:editId="706A3EE6">
              <wp:simplePos x="0" y="0"/>
              <wp:positionH relativeFrom="column">
                <wp:posOffset>-1083361</wp:posOffset>
              </wp:positionH>
              <wp:positionV relativeFrom="paragraph">
                <wp:posOffset>-1635481</wp:posOffset>
              </wp:positionV>
              <wp:extent cx="8881605" cy="1739900"/>
              <wp:effectExtent l="0" t="0" r="0" b="0"/>
              <wp:wrapNone/>
              <wp:docPr id="20" name="Группа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81605" cy="1739900"/>
                        <a:chOff x="0" y="0"/>
                        <a:chExt cx="8881605" cy="1739900"/>
                      </a:xfrm>
                    </wpg:grpSpPr>
                    <wps:wsp>
                      <wps:cNvPr id="21" name="Прямоугольник 21"/>
                      <wps:cNvSpPr/>
                      <wps:spPr>
                        <a:xfrm>
                          <a:off x="0" y="1187532"/>
                          <a:ext cx="7792085" cy="381635"/>
                        </a:xfrm>
                        <a:prstGeom prst="rect">
                          <a:avLst/>
                        </a:prstGeom>
                        <a:solidFill>
                          <a:srgbClr val="22B7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Параллелограмм 3"/>
                      <wps:cNvSpPr/>
                      <wps:spPr>
                        <a:xfrm>
                          <a:off x="5296395" y="0"/>
                          <a:ext cx="3585210" cy="1739900"/>
                        </a:xfrm>
                        <a:custGeom>
                          <a:avLst/>
                          <a:gdLst>
                            <a:gd name="connsiteX0" fmla="*/ 0 w 3505200"/>
                            <a:gd name="connsiteY0" fmla="*/ 962025 h 962025"/>
                            <a:gd name="connsiteX1" fmla="*/ 381000 w 3505200"/>
                            <a:gd name="connsiteY1" fmla="*/ 0 h 962025"/>
                            <a:gd name="connsiteX2" fmla="*/ 3505200 w 3505200"/>
                            <a:gd name="connsiteY2" fmla="*/ 0 h 962025"/>
                            <a:gd name="connsiteX3" fmla="*/ 3124200 w 3505200"/>
                            <a:gd name="connsiteY3" fmla="*/ 962025 h 962025"/>
                            <a:gd name="connsiteX4" fmla="*/ 0 w 3505200"/>
                            <a:gd name="connsiteY4" fmla="*/ 962025 h 962025"/>
                            <a:gd name="connsiteX0" fmla="*/ 0 w 3505200"/>
                            <a:gd name="connsiteY0" fmla="*/ 962025 h 962025"/>
                            <a:gd name="connsiteX1" fmla="*/ 381000 w 3505200"/>
                            <a:gd name="connsiteY1" fmla="*/ 0 h 962025"/>
                            <a:gd name="connsiteX2" fmla="*/ 3505200 w 3505200"/>
                            <a:gd name="connsiteY2" fmla="*/ 0 h 962025"/>
                            <a:gd name="connsiteX3" fmla="*/ 3505200 w 3505200"/>
                            <a:gd name="connsiteY3" fmla="*/ 962025 h 962025"/>
                            <a:gd name="connsiteX4" fmla="*/ 0 w 3505200"/>
                            <a:gd name="connsiteY4" fmla="*/ 962025 h 962025"/>
                            <a:gd name="connsiteX0" fmla="*/ 952500 w 3124200"/>
                            <a:gd name="connsiteY0" fmla="*/ 962025 h 962025"/>
                            <a:gd name="connsiteX1" fmla="*/ 0 w 3124200"/>
                            <a:gd name="connsiteY1" fmla="*/ 0 h 962025"/>
                            <a:gd name="connsiteX2" fmla="*/ 3124200 w 3124200"/>
                            <a:gd name="connsiteY2" fmla="*/ 0 h 962025"/>
                            <a:gd name="connsiteX3" fmla="*/ 3124200 w 3124200"/>
                            <a:gd name="connsiteY3" fmla="*/ 962025 h 962025"/>
                            <a:gd name="connsiteX4" fmla="*/ 952500 w 3124200"/>
                            <a:gd name="connsiteY4" fmla="*/ 962025 h 962025"/>
                            <a:gd name="connsiteX0" fmla="*/ 685800 w 2857500"/>
                            <a:gd name="connsiteY0" fmla="*/ 962025 h 962025"/>
                            <a:gd name="connsiteX1" fmla="*/ 0 w 2857500"/>
                            <a:gd name="connsiteY1" fmla="*/ 0 h 962025"/>
                            <a:gd name="connsiteX2" fmla="*/ 2857500 w 2857500"/>
                            <a:gd name="connsiteY2" fmla="*/ 0 h 962025"/>
                            <a:gd name="connsiteX3" fmla="*/ 2857500 w 2857500"/>
                            <a:gd name="connsiteY3" fmla="*/ 962025 h 962025"/>
                            <a:gd name="connsiteX4" fmla="*/ 685800 w 2857500"/>
                            <a:gd name="connsiteY4" fmla="*/ 962025 h 962025"/>
                            <a:gd name="connsiteX0" fmla="*/ 0 w 2171700"/>
                            <a:gd name="connsiteY0" fmla="*/ 962025 h 962025"/>
                            <a:gd name="connsiteX1" fmla="*/ 553856 w 2171700"/>
                            <a:gd name="connsiteY1" fmla="*/ 0 h 962025"/>
                            <a:gd name="connsiteX2" fmla="*/ 2171700 w 2171700"/>
                            <a:gd name="connsiteY2" fmla="*/ 0 h 962025"/>
                            <a:gd name="connsiteX3" fmla="*/ 2171700 w 2171700"/>
                            <a:gd name="connsiteY3" fmla="*/ 962025 h 962025"/>
                            <a:gd name="connsiteX4" fmla="*/ 0 w 2171700"/>
                            <a:gd name="connsiteY4" fmla="*/ 962025 h 962025"/>
                            <a:gd name="connsiteX0" fmla="*/ 424981 w 1617844"/>
                            <a:gd name="connsiteY0" fmla="*/ 962025 h 962025"/>
                            <a:gd name="connsiteX1" fmla="*/ 0 w 1617844"/>
                            <a:gd name="connsiteY1" fmla="*/ 0 h 962025"/>
                            <a:gd name="connsiteX2" fmla="*/ 1617844 w 1617844"/>
                            <a:gd name="connsiteY2" fmla="*/ 0 h 962025"/>
                            <a:gd name="connsiteX3" fmla="*/ 1617844 w 1617844"/>
                            <a:gd name="connsiteY3" fmla="*/ 962025 h 962025"/>
                            <a:gd name="connsiteX4" fmla="*/ 424981 w 1617844"/>
                            <a:gd name="connsiteY4" fmla="*/ 962025 h 962025"/>
                            <a:gd name="connsiteX0" fmla="*/ 833211 w 2026074"/>
                            <a:gd name="connsiteY0" fmla="*/ 962025 h 962025"/>
                            <a:gd name="connsiteX1" fmla="*/ 0 w 2026074"/>
                            <a:gd name="connsiteY1" fmla="*/ 39890 h 962025"/>
                            <a:gd name="connsiteX2" fmla="*/ 2026074 w 2026074"/>
                            <a:gd name="connsiteY2" fmla="*/ 0 h 962025"/>
                            <a:gd name="connsiteX3" fmla="*/ 2026074 w 2026074"/>
                            <a:gd name="connsiteY3" fmla="*/ 962025 h 962025"/>
                            <a:gd name="connsiteX4" fmla="*/ 833211 w 2026074"/>
                            <a:gd name="connsiteY4" fmla="*/ 962025 h 962025"/>
                            <a:gd name="connsiteX0" fmla="*/ 876179 w 2069042"/>
                            <a:gd name="connsiteY0" fmla="*/ 962025 h 962025"/>
                            <a:gd name="connsiteX1" fmla="*/ 0 w 2069042"/>
                            <a:gd name="connsiteY1" fmla="*/ 0 h 962025"/>
                            <a:gd name="connsiteX2" fmla="*/ 2069042 w 2069042"/>
                            <a:gd name="connsiteY2" fmla="*/ 0 h 962025"/>
                            <a:gd name="connsiteX3" fmla="*/ 2069042 w 2069042"/>
                            <a:gd name="connsiteY3" fmla="*/ 962025 h 962025"/>
                            <a:gd name="connsiteX4" fmla="*/ 876179 w 2069042"/>
                            <a:gd name="connsiteY4" fmla="*/ 962025 h 962025"/>
                            <a:gd name="connsiteX0" fmla="*/ 581577 w 1774440"/>
                            <a:gd name="connsiteY0" fmla="*/ 992710 h 992710"/>
                            <a:gd name="connsiteX1" fmla="*/ 0 w 1774440"/>
                            <a:gd name="connsiteY1" fmla="*/ 0 h 992710"/>
                            <a:gd name="connsiteX2" fmla="*/ 1774440 w 1774440"/>
                            <a:gd name="connsiteY2" fmla="*/ 30685 h 992710"/>
                            <a:gd name="connsiteX3" fmla="*/ 1774440 w 1774440"/>
                            <a:gd name="connsiteY3" fmla="*/ 992710 h 992710"/>
                            <a:gd name="connsiteX4" fmla="*/ 581577 w 1774440"/>
                            <a:gd name="connsiteY4" fmla="*/ 992710 h 992710"/>
                            <a:gd name="connsiteX0" fmla="*/ 609197 w 1774440"/>
                            <a:gd name="connsiteY0" fmla="*/ 992710 h 992710"/>
                            <a:gd name="connsiteX1" fmla="*/ 0 w 1774440"/>
                            <a:gd name="connsiteY1" fmla="*/ 0 h 992710"/>
                            <a:gd name="connsiteX2" fmla="*/ 1774440 w 1774440"/>
                            <a:gd name="connsiteY2" fmla="*/ 30685 h 992710"/>
                            <a:gd name="connsiteX3" fmla="*/ 1774440 w 1774440"/>
                            <a:gd name="connsiteY3" fmla="*/ 992710 h 992710"/>
                            <a:gd name="connsiteX4" fmla="*/ 609197 w 1774440"/>
                            <a:gd name="connsiteY4" fmla="*/ 992710 h 992710"/>
                            <a:gd name="connsiteX0" fmla="*/ 992808 w 2158051"/>
                            <a:gd name="connsiteY0" fmla="*/ 992710 h 992710"/>
                            <a:gd name="connsiteX1" fmla="*/ 0 w 2158051"/>
                            <a:gd name="connsiteY1" fmla="*/ 0 h 992710"/>
                            <a:gd name="connsiteX2" fmla="*/ 2158051 w 2158051"/>
                            <a:gd name="connsiteY2" fmla="*/ 30685 h 992710"/>
                            <a:gd name="connsiteX3" fmla="*/ 2158051 w 2158051"/>
                            <a:gd name="connsiteY3" fmla="*/ 992710 h 992710"/>
                            <a:gd name="connsiteX4" fmla="*/ 992808 w 2158051"/>
                            <a:gd name="connsiteY4" fmla="*/ 992710 h 992710"/>
                            <a:gd name="connsiteX0" fmla="*/ 1315199 w 2480442"/>
                            <a:gd name="connsiteY0" fmla="*/ 962025 h 962025"/>
                            <a:gd name="connsiteX1" fmla="*/ 0 w 2480442"/>
                            <a:gd name="connsiteY1" fmla="*/ 202897 h 962025"/>
                            <a:gd name="connsiteX2" fmla="*/ 2480442 w 2480442"/>
                            <a:gd name="connsiteY2" fmla="*/ 0 h 962025"/>
                            <a:gd name="connsiteX3" fmla="*/ 2480442 w 2480442"/>
                            <a:gd name="connsiteY3" fmla="*/ 962025 h 962025"/>
                            <a:gd name="connsiteX4" fmla="*/ 1315199 w 2480442"/>
                            <a:gd name="connsiteY4" fmla="*/ 962025 h 962025"/>
                            <a:gd name="connsiteX0" fmla="*/ 1331646 w 2496889"/>
                            <a:gd name="connsiteY0" fmla="*/ 962025 h 962025"/>
                            <a:gd name="connsiteX1" fmla="*/ 0 w 2496889"/>
                            <a:gd name="connsiteY1" fmla="*/ 0 h 962025"/>
                            <a:gd name="connsiteX2" fmla="*/ 2496889 w 2496889"/>
                            <a:gd name="connsiteY2" fmla="*/ 0 h 962025"/>
                            <a:gd name="connsiteX3" fmla="*/ 2496889 w 2496889"/>
                            <a:gd name="connsiteY3" fmla="*/ 962025 h 962025"/>
                            <a:gd name="connsiteX4" fmla="*/ 1331646 w 2496889"/>
                            <a:gd name="connsiteY4" fmla="*/ 962025 h 962025"/>
                            <a:gd name="connsiteX0" fmla="*/ 601421 w 1766664"/>
                            <a:gd name="connsiteY0" fmla="*/ 962025 h 962025"/>
                            <a:gd name="connsiteX1" fmla="*/ 0 w 1766664"/>
                            <a:gd name="connsiteY1" fmla="*/ 0 h 962025"/>
                            <a:gd name="connsiteX2" fmla="*/ 1766664 w 1766664"/>
                            <a:gd name="connsiteY2" fmla="*/ 0 h 962025"/>
                            <a:gd name="connsiteX3" fmla="*/ 1766664 w 1766664"/>
                            <a:gd name="connsiteY3" fmla="*/ 962025 h 962025"/>
                            <a:gd name="connsiteX4" fmla="*/ 601421 w 1766664"/>
                            <a:gd name="connsiteY4" fmla="*/ 962025 h 962025"/>
                            <a:gd name="connsiteX0" fmla="*/ 550799 w 1766664"/>
                            <a:gd name="connsiteY0" fmla="*/ 962025 h 962025"/>
                            <a:gd name="connsiteX1" fmla="*/ 0 w 1766664"/>
                            <a:gd name="connsiteY1" fmla="*/ 0 h 962025"/>
                            <a:gd name="connsiteX2" fmla="*/ 1766664 w 1766664"/>
                            <a:gd name="connsiteY2" fmla="*/ 0 h 962025"/>
                            <a:gd name="connsiteX3" fmla="*/ 1766664 w 1766664"/>
                            <a:gd name="connsiteY3" fmla="*/ 962025 h 962025"/>
                            <a:gd name="connsiteX4" fmla="*/ 550799 w 1766664"/>
                            <a:gd name="connsiteY4" fmla="*/ 962025 h 962025"/>
                            <a:gd name="connsiteX0" fmla="*/ 524151 w 1740016"/>
                            <a:gd name="connsiteY0" fmla="*/ 962025 h 962025"/>
                            <a:gd name="connsiteX1" fmla="*/ 0 w 1740016"/>
                            <a:gd name="connsiteY1" fmla="*/ 0 h 962025"/>
                            <a:gd name="connsiteX2" fmla="*/ 1740016 w 1740016"/>
                            <a:gd name="connsiteY2" fmla="*/ 0 h 962025"/>
                            <a:gd name="connsiteX3" fmla="*/ 1740016 w 1740016"/>
                            <a:gd name="connsiteY3" fmla="*/ 962025 h 962025"/>
                            <a:gd name="connsiteX4" fmla="*/ 524151 w 1740016"/>
                            <a:gd name="connsiteY4" fmla="*/ 962025 h 962025"/>
                            <a:gd name="connsiteX0" fmla="*/ 502831 w 1718696"/>
                            <a:gd name="connsiteY0" fmla="*/ 962025 h 962025"/>
                            <a:gd name="connsiteX1" fmla="*/ 0 w 1718696"/>
                            <a:gd name="connsiteY1" fmla="*/ 0 h 962025"/>
                            <a:gd name="connsiteX2" fmla="*/ 1718696 w 1718696"/>
                            <a:gd name="connsiteY2" fmla="*/ 0 h 962025"/>
                            <a:gd name="connsiteX3" fmla="*/ 1718696 w 1718696"/>
                            <a:gd name="connsiteY3" fmla="*/ 962025 h 962025"/>
                            <a:gd name="connsiteX4" fmla="*/ 502831 w 1718696"/>
                            <a:gd name="connsiteY4" fmla="*/ 962025 h 962025"/>
                            <a:gd name="connsiteX0" fmla="*/ 457532 w 1718696"/>
                            <a:gd name="connsiteY0" fmla="*/ 962025 h 962025"/>
                            <a:gd name="connsiteX1" fmla="*/ 0 w 1718696"/>
                            <a:gd name="connsiteY1" fmla="*/ 0 h 962025"/>
                            <a:gd name="connsiteX2" fmla="*/ 1718696 w 1718696"/>
                            <a:gd name="connsiteY2" fmla="*/ 0 h 962025"/>
                            <a:gd name="connsiteX3" fmla="*/ 1718696 w 1718696"/>
                            <a:gd name="connsiteY3" fmla="*/ 962025 h 962025"/>
                            <a:gd name="connsiteX4" fmla="*/ 457532 w 1718696"/>
                            <a:gd name="connsiteY4" fmla="*/ 962025 h 962025"/>
                            <a:gd name="connsiteX0" fmla="*/ 486843 w 1718696"/>
                            <a:gd name="connsiteY0" fmla="*/ 962025 h 962025"/>
                            <a:gd name="connsiteX1" fmla="*/ 0 w 1718696"/>
                            <a:gd name="connsiteY1" fmla="*/ 0 h 962025"/>
                            <a:gd name="connsiteX2" fmla="*/ 1718696 w 1718696"/>
                            <a:gd name="connsiteY2" fmla="*/ 0 h 962025"/>
                            <a:gd name="connsiteX3" fmla="*/ 1718696 w 1718696"/>
                            <a:gd name="connsiteY3" fmla="*/ 962025 h 962025"/>
                            <a:gd name="connsiteX4" fmla="*/ 486843 w 1718696"/>
                            <a:gd name="connsiteY4" fmla="*/ 962025 h 962025"/>
                            <a:gd name="connsiteX0" fmla="*/ 492172 w 1718696"/>
                            <a:gd name="connsiteY0" fmla="*/ 962025 h 962025"/>
                            <a:gd name="connsiteX1" fmla="*/ 0 w 1718696"/>
                            <a:gd name="connsiteY1" fmla="*/ 0 h 962025"/>
                            <a:gd name="connsiteX2" fmla="*/ 1718696 w 1718696"/>
                            <a:gd name="connsiteY2" fmla="*/ 0 h 962025"/>
                            <a:gd name="connsiteX3" fmla="*/ 1718696 w 1718696"/>
                            <a:gd name="connsiteY3" fmla="*/ 962025 h 962025"/>
                            <a:gd name="connsiteX4" fmla="*/ 492172 w 1718696"/>
                            <a:gd name="connsiteY4" fmla="*/ 962025 h 962025"/>
                            <a:gd name="connsiteX0" fmla="*/ 492172 w 2182904"/>
                            <a:gd name="connsiteY0" fmla="*/ 962025 h 962025"/>
                            <a:gd name="connsiteX1" fmla="*/ 0 w 2182904"/>
                            <a:gd name="connsiteY1" fmla="*/ 0 h 962025"/>
                            <a:gd name="connsiteX2" fmla="*/ 2182904 w 2182904"/>
                            <a:gd name="connsiteY2" fmla="*/ 0 h 962025"/>
                            <a:gd name="connsiteX3" fmla="*/ 1718696 w 2182904"/>
                            <a:gd name="connsiteY3" fmla="*/ 962025 h 962025"/>
                            <a:gd name="connsiteX4" fmla="*/ 492172 w 2182904"/>
                            <a:gd name="connsiteY4" fmla="*/ 962025 h 962025"/>
                            <a:gd name="connsiteX0" fmla="*/ 492172 w 2182904"/>
                            <a:gd name="connsiteY0" fmla="*/ 962025 h 962025"/>
                            <a:gd name="connsiteX1" fmla="*/ 0 w 2182904"/>
                            <a:gd name="connsiteY1" fmla="*/ 0 h 962025"/>
                            <a:gd name="connsiteX2" fmla="*/ 2182904 w 2182904"/>
                            <a:gd name="connsiteY2" fmla="*/ 0 h 962025"/>
                            <a:gd name="connsiteX3" fmla="*/ 2182904 w 2182904"/>
                            <a:gd name="connsiteY3" fmla="*/ 962025 h 962025"/>
                            <a:gd name="connsiteX4" fmla="*/ 492172 w 2182904"/>
                            <a:gd name="connsiteY4" fmla="*/ 962025 h 962025"/>
                            <a:gd name="connsiteX0" fmla="*/ 492172 w 2587968"/>
                            <a:gd name="connsiteY0" fmla="*/ 962025 h 962025"/>
                            <a:gd name="connsiteX1" fmla="*/ 0 w 2587968"/>
                            <a:gd name="connsiteY1" fmla="*/ 0 h 962025"/>
                            <a:gd name="connsiteX2" fmla="*/ 2587968 w 2587968"/>
                            <a:gd name="connsiteY2" fmla="*/ 0 h 962025"/>
                            <a:gd name="connsiteX3" fmla="*/ 2182904 w 2587968"/>
                            <a:gd name="connsiteY3" fmla="*/ 962025 h 962025"/>
                            <a:gd name="connsiteX4" fmla="*/ 492172 w 2587968"/>
                            <a:gd name="connsiteY4" fmla="*/ 962025 h 962025"/>
                            <a:gd name="connsiteX0" fmla="*/ 492172 w 2587968"/>
                            <a:gd name="connsiteY0" fmla="*/ 962025 h 962025"/>
                            <a:gd name="connsiteX1" fmla="*/ 0 w 2587968"/>
                            <a:gd name="connsiteY1" fmla="*/ 0 h 962025"/>
                            <a:gd name="connsiteX2" fmla="*/ 2587968 w 2587968"/>
                            <a:gd name="connsiteY2" fmla="*/ 0 h 962025"/>
                            <a:gd name="connsiteX3" fmla="*/ 2587968 w 2587968"/>
                            <a:gd name="connsiteY3" fmla="*/ 962025 h 962025"/>
                            <a:gd name="connsiteX4" fmla="*/ 492172 w 2587968"/>
                            <a:gd name="connsiteY4" fmla="*/ 962025 h 962025"/>
                            <a:gd name="connsiteX0" fmla="*/ 685224 w 2587968"/>
                            <a:gd name="connsiteY0" fmla="*/ 962025 h 962025"/>
                            <a:gd name="connsiteX1" fmla="*/ 0 w 2587968"/>
                            <a:gd name="connsiteY1" fmla="*/ 0 h 962025"/>
                            <a:gd name="connsiteX2" fmla="*/ 2587968 w 2587968"/>
                            <a:gd name="connsiteY2" fmla="*/ 0 h 962025"/>
                            <a:gd name="connsiteX3" fmla="*/ 2587968 w 2587968"/>
                            <a:gd name="connsiteY3" fmla="*/ 962025 h 962025"/>
                            <a:gd name="connsiteX4" fmla="*/ 685224 w 2587968"/>
                            <a:gd name="connsiteY4" fmla="*/ 962025 h 962025"/>
                            <a:gd name="connsiteX0" fmla="*/ 726972 w 2587968"/>
                            <a:gd name="connsiteY0" fmla="*/ 962025 h 962025"/>
                            <a:gd name="connsiteX1" fmla="*/ 0 w 2587968"/>
                            <a:gd name="connsiteY1" fmla="*/ 0 h 962025"/>
                            <a:gd name="connsiteX2" fmla="*/ 2587968 w 2587968"/>
                            <a:gd name="connsiteY2" fmla="*/ 0 h 962025"/>
                            <a:gd name="connsiteX3" fmla="*/ 2587968 w 2587968"/>
                            <a:gd name="connsiteY3" fmla="*/ 962025 h 962025"/>
                            <a:gd name="connsiteX4" fmla="*/ 726972 w 2587968"/>
                            <a:gd name="connsiteY4" fmla="*/ 962025 h 962025"/>
                            <a:gd name="connsiteX0" fmla="*/ 776175 w 2637171"/>
                            <a:gd name="connsiteY0" fmla="*/ 962025 h 962025"/>
                            <a:gd name="connsiteX1" fmla="*/ 0 w 2637171"/>
                            <a:gd name="connsiteY1" fmla="*/ 0 h 962025"/>
                            <a:gd name="connsiteX2" fmla="*/ 2637171 w 2637171"/>
                            <a:gd name="connsiteY2" fmla="*/ 0 h 962025"/>
                            <a:gd name="connsiteX3" fmla="*/ 2637171 w 2637171"/>
                            <a:gd name="connsiteY3" fmla="*/ 962025 h 962025"/>
                            <a:gd name="connsiteX4" fmla="*/ 776175 w 2637171"/>
                            <a:gd name="connsiteY4" fmla="*/ 962025 h 962025"/>
                            <a:gd name="connsiteX0" fmla="*/ 795556 w 2637171"/>
                            <a:gd name="connsiteY0" fmla="*/ 962025 h 962025"/>
                            <a:gd name="connsiteX1" fmla="*/ 0 w 2637171"/>
                            <a:gd name="connsiteY1" fmla="*/ 0 h 962025"/>
                            <a:gd name="connsiteX2" fmla="*/ 2637171 w 2637171"/>
                            <a:gd name="connsiteY2" fmla="*/ 0 h 962025"/>
                            <a:gd name="connsiteX3" fmla="*/ 2637171 w 2637171"/>
                            <a:gd name="connsiteY3" fmla="*/ 962025 h 962025"/>
                            <a:gd name="connsiteX4" fmla="*/ 795556 w 2637171"/>
                            <a:gd name="connsiteY4" fmla="*/ 962025 h 962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37171" h="962025">
                              <a:moveTo>
                                <a:pt x="795556" y="962025"/>
                              </a:moveTo>
                              <a:lnTo>
                                <a:pt x="0" y="0"/>
                              </a:lnTo>
                              <a:lnTo>
                                <a:pt x="2637171" y="0"/>
                              </a:lnTo>
                              <a:lnTo>
                                <a:pt x="2637171" y="962025"/>
                              </a:lnTo>
                              <a:lnTo>
                                <a:pt x="795556" y="9620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74FC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E460AB" w14:textId="77777777" w:rsidR="003B3D10" w:rsidRPr="008E657B" w:rsidRDefault="003B3D10" w:rsidP="003B3D1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Рисунок 23" descr="C:\Users\TigerWeb 1\AppData\Local\Microsoft\Windows\INetCache\Content.Word\Asset 2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76109" y="1330036"/>
                          <a:ext cx="121221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C53073C" id="Группа 20" o:spid="_x0000_s1026" style="position:absolute;left:0;text-align:left;margin-left:-85.3pt;margin-top:-128.8pt;width:699.35pt;height:137pt;z-index:251659264" coordsize="88816,173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">
              <v:rect id="Прямоугольник 21" o:spid="_x0000_s1027" style="position:absolute;top:11875;width:77920;height:3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" fillcolor="#22b7ab" stroked="f" strokeweight="1pt"/>
              <v:shape id="Параллелограмм 3" o:spid="_x0000_s1028" style="position:absolute;left:52963;width:35853;height:17399;visibility:visible;mso-wrap-style:square;v-text-anchor:middle" coordsize="2637171,9620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" adj="-11796480,,5400" path="m795556,962025l,,2637171,r,962025l795556,962025xe" fillcolor="#674fc1" stroked="f" strokeweight="1pt">
                <v:stroke joinstyle="miter"/>
                <v:formulas/>
                <v:path arrowok="t" o:connecttype="custom" o:connectlocs="1081551,1739900;0,0;3585210,0;3585210,1739900;1081551,1739900" o:connectangles="0,0,0,0,0" textboxrect="0,0,2637171,962025"/>
                <v:textbox>
                  <w:txbxContent>
                    <w:p w14:paraId="1DE460AB" w14:textId="77777777" w:rsidR="003B3D10" w:rsidRPr="008E657B" w:rsidRDefault="003B3D10" w:rsidP="003B3D1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3" o:spid="_x0000_s1029" type="#_x0000_t75" style="position:absolute;left:62761;top:13300;width:12122;height:2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">
                <v:imagedata r:id="rId2" o:title="Asset 2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5F2F"/>
    <w:multiLevelType w:val="hybridMultilevel"/>
    <w:tmpl w:val="F1E43AD6"/>
    <w:lvl w:ilvl="0" w:tplc="909A0802">
      <w:start w:val="1"/>
      <w:numFmt w:val="decimal"/>
      <w:lvlText w:val="%1_"/>
      <w:lvlJc w:val="left"/>
      <w:pPr>
        <w:ind w:left="720" w:hanging="360"/>
      </w:pPr>
      <w:rPr>
        <w:rFonts w:hint="default"/>
        <w:b/>
        <w:i w:val="0"/>
        <w:sz w:val="28"/>
        <w:u w:val="none" w:color="674FC1"/>
        <w14:stylisticSe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93AED"/>
    <w:multiLevelType w:val="hybridMultilevel"/>
    <w:tmpl w:val="9296F8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C686B2B"/>
    <w:multiLevelType w:val="hybridMultilevel"/>
    <w:tmpl w:val="20FA9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239F7"/>
    <w:multiLevelType w:val="hybridMultilevel"/>
    <w:tmpl w:val="3654A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30E49"/>
    <w:multiLevelType w:val="hybridMultilevel"/>
    <w:tmpl w:val="5784E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56862"/>
    <w:multiLevelType w:val="hybridMultilevel"/>
    <w:tmpl w:val="67F23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77282"/>
    <w:multiLevelType w:val="hybridMultilevel"/>
    <w:tmpl w:val="59A6CCB0"/>
    <w:lvl w:ilvl="0" w:tplc="B948AB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C7ED5"/>
    <w:multiLevelType w:val="hybridMultilevel"/>
    <w:tmpl w:val="FE1C3E7E"/>
    <w:lvl w:ilvl="0" w:tplc="B948AB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F0140"/>
    <w:multiLevelType w:val="hybridMultilevel"/>
    <w:tmpl w:val="2BF00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011E1"/>
    <w:multiLevelType w:val="hybridMultilevel"/>
    <w:tmpl w:val="50BA88EC"/>
    <w:lvl w:ilvl="0" w:tplc="C1881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8508F"/>
    <w:multiLevelType w:val="hybridMultilevel"/>
    <w:tmpl w:val="7D44FC0E"/>
    <w:lvl w:ilvl="0" w:tplc="B948AB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051EB"/>
    <w:multiLevelType w:val="hybridMultilevel"/>
    <w:tmpl w:val="CE68E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DB0CA7"/>
    <w:multiLevelType w:val="hybridMultilevel"/>
    <w:tmpl w:val="28B4E398"/>
    <w:lvl w:ilvl="0" w:tplc="B948AB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3337AD"/>
    <w:multiLevelType w:val="hybridMultilevel"/>
    <w:tmpl w:val="349254F8"/>
    <w:lvl w:ilvl="0" w:tplc="6CA6BB46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  <w:u w:color="CCCCCC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0"/>
  </w:num>
  <w:num w:numId="5">
    <w:abstractNumId w:val="4"/>
  </w:num>
  <w:num w:numId="6">
    <w:abstractNumId w:val="12"/>
  </w:num>
  <w:num w:numId="7">
    <w:abstractNumId w:val="3"/>
  </w:num>
  <w:num w:numId="8">
    <w:abstractNumId w:val="8"/>
  </w:num>
  <w:num w:numId="9">
    <w:abstractNumId w:val="0"/>
  </w:num>
  <w:num w:numId="10">
    <w:abstractNumId w:val="11"/>
  </w:num>
  <w:num w:numId="11">
    <w:abstractNumId w:val="9"/>
  </w:num>
  <w:num w:numId="12">
    <w:abstractNumId w:val="13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F2"/>
    <w:rsid w:val="00035C86"/>
    <w:rsid w:val="0006737A"/>
    <w:rsid w:val="00076212"/>
    <w:rsid w:val="00081D7D"/>
    <w:rsid w:val="00095D83"/>
    <w:rsid w:val="000A6705"/>
    <w:rsid w:val="000E14CC"/>
    <w:rsid w:val="000E47FC"/>
    <w:rsid w:val="000F5F6B"/>
    <w:rsid w:val="000F7DEF"/>
    <w:rsid w:val="0013456E"/>
    <w:rsid w:val="00151C7B"/>
    <w:rsid w:val="00153BD6"/>
    <w:rsid w:val="001706C2"/>
    <w:rsid w:val="00194611"/>
    <w:rsid w:val="001B0FC4"/>
    <w:rsid w:val="001C3ABC"/>
    <w:rsid w:val="001C6C86"/>
    <w:rsid w:val="001D39BF"/>
    <w:rsid w:val="002111FA"/>
    <w:rsid w:val="002121FE"/>
    <w:rsid w:val="0021232B"/>
    <w:rsid w:val="0024247A"/>
    <w:rsid w:val="00252509"/>
    <w:rsid w:val="002A00B3"/>
    <w:rsid w:val="002B1242"/>
    <w:rsid w:val="002F001B"/>
    <w:rsid w:val="00321222"/>
    <w:rsid w:val="00321730"/>
    <w:rsid w:val="003334CE"/>
    <w:rsid w:val="0034020D"/>
    <w:rsid w:val="00343DF7"/>
    <w:rsid w:val="003460FD"/>
    <w:rsid w:val="00366085"/>
    <w:rsid w:val="003A0049"/>
    <w:rsid w:val="003A5C2B"/>
    <w:rsid w:val="003B3D10"/>
    <w:rsid w:val="003D6C29"/>
    <w:rsid w:val="003E1E17"/>
    <w:rsid w:val="003E3BCF"/>
    <w:rsid w:val="0040482A"/>
    <w:rsid w:val="00431FF2"/>
    <w:rsid w:val="0045430A"/>
    <w:rsid w:val="00464A5D"/>
    <w:rsid w:val="004B17F9"/>
    <w:rsid w:val="004C70AE"/>
    <w:rsid w:val="004F37FC"/>
    <w:rsid w:val="0051285A"/>
    <w:rsid w:val="00531A2C"/>
    <w:rsid w:val="005417D8"/>
    <w:rsid w:val="00541813"/>
    <w:rsid w:val="00543D1B"/>
    <w:rsid w:val="00564B47"/>
    <w:rsid w:val="00564F19"/>
    <w:rsid w:val="005A4870"/>
    <w:rsid w:val="005A650B"/>
    <w:rsid w:val="005B62E2"/>
    <w:rsid w:val="005D2717"/>
    <w:rsid w:val="006646D9"/>
    <w:rsid w:val="006824CF"/>
    <w:rsid w:val="00685818"/>
    <w:rsid w:val="006C4B4B"/>
    <w:rsid w:val="006C4CE1"/>
    <w:rsid w:val="006E6F79"/>
    <w:rsid w:val="006F608D"/>
    <w:rsid w:val="006F7C1F"/>
    <w:rsid w:val="0071726D"/>
    <w:rsid w:val="00723D2B"/>
    <w:rsid w:val="00770FF2"/>
    <w:rsid w:val="007A49F5"/>
    <w:rsid w:val="007C71DD"/>
    <w:rsid w:val="007D7BBA"/>
    <w:rsid w:val="007E01AC"/>
    <w:rsid w:val="00827E71"/>
    <w:rsid w:val="00874EF2"/>
    <w:rsid w:val="00881441"/>
    <w:rsid w:val="00894BED"/>
    <w:rsid w:val="008974AA"/>
    <w:rsid w:val="008C4D42"/>
    <w:rsid w:val="008F4A3C"/>
    <w:rsid w:val="008F5227"/>
    <w:rsid w:val="009331FF"/>
    <w:rsid w:val="00933FD1"/>
    <w:rsid w:val="009704DE"/>
    <w:rsid w:val="009856DB"/>
    <w:rsid w:val="00994F5C"/>
    <w:rsid w:val="009B2C0A"/>
    <w:rsid w:val="009D37EA"/>
    <w:rsid w:val="00A15A0F"/>
    <w:rsid w:val="00A205F1"/>
    <w:rsid w:val="00A52E82"/>
    <w:rsid w:val="00A56275"/>
    <w:rsid w:val="00A677B8"/>
    <w:rsid w:val="00A67EDC"/>
    <w:rsid w:val="00AA45A9"/>
    <w:rsid w:val="00AA4761"/>
    <w:rsid w:val="00AC34D5"/>
    <w:rsid w:val="00AD536A"/>
    <w:rsid w:val="00B22773"/>
    <w:rsid w:val="00B40496"/>
    <w:rsid w:val="00B4065F"/>
    <w:rsid w:val="00B52F46"/>
    <w:rsid w:val="00B5709A"/>
    <w:rsid w:val="00B67512"/>
    <w:rsid w:val="00B91211"/>
    <w:rsid w:val="00BA5593"/>
    <w:rsid w:val="00BC2432"/>
    <w:rsid w:val="00BD0B2B"/>
    <w:rsid w:val="00BE2462"/>
    <w:rsid w:val="00BF1277"/>
    <w:rsid w:val="00C17D0E"/>
    <w:rsid w:val="00C264BB"/>
    <w:rsid w:val="00C36157"/>
    <w:rsid w:val="00C44E4E"/>
    <w:rsid w:val="00C614D2"/>
    <w:rsid w:val="00C71653"/>
    <w:rsid w:val="00C85C49"/>
    <w:rsid w:val="00CA11A8"/>
    <w:rsid w:val="00CB1E34"/>
    <w:rsid w:val="00CC23D6"/>
    <w:rsid w:val="00CC70B2"/>
    <w:rsid w:val="00D004C2"/>
    <w:rsid w:val="00D46486"/>
    <w:rsid w:val="00D47209"/>
    <w:rsid w:val="00D604D9"/>
    <w:rsid w:val="00D76A48"/>
    <w:rsid w:val="00D82A8A"/>
    <w:rsid w:val="00DA30C6"/>
    <w:rsid w:val="00DF3073"/>
    <w:rsid w:val="00E06A5D"/>
    <w:rsid w:val="00E26AE8"/>
    <w:rsid w:val="00E30938"/>
    <w:rsid w:val="00E57C39"/>
    <w:rsid w:val="00E84158"/>
    <w:rsid w:val="00EB4927"/>
    <w:rsid w:val="00EC11B8"/>
    <w:rsid w:val="00ED0F4C"/>
    <w:rsid w:val="00EE65EB"/>
    <w:rsid w:val="00F12233"/>
    <w:rsid w:val="00F275CA"/>
    <w:rsid w:val="00F50116"/>
    <w:rsid w:val="00F54DE1"/>
    <w:rsid w:val="00F5533A"/>
    <w:rsid w:val="00F62618"/>
    <w:rsid w:val="00F81509"/>
    <w:rsid w:val="00F83B6C"/>
    <w:rsid w:val="00FC4025"/>
    <w:rsid w:val="00FC66A6"/>
    <w:rsid w:val="00FC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B9865C9"/>
  <w15:chartTrackingRefBased/>
  <w15:docId w15:val="{6F838D56-06F4-45D9-A2D6-55EE49B1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DE1"/>
    <w:pPr>
      <w:spacing w:after="200" w:line="276" w:lineRule="auto"/>
    </w:pPr>
    <w:rPr>
      <w:rFonts w:ascii="Arial" w:eastAsia="Calibri" w:hAnsi="Arial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31FF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FF2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a3">
    <w:name w:val="header"/>
    <w:basedOn w:val="a"/>
    <w:link w:val="a4"/>
    <w:uiPriority w:val="99"/>
    <w:unhideWhenUsed/>
    <w:rsid w:val="00431FF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1FF2"/>
    <w:rPr>
      <w:rFonts w:ascii="Calibri" w:eastAsia="Calibri" w:hAnsi="Calibri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431FF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1FF2"/>
    <w:rPr>
      <w:rFonts w:ascii="Calibri" w:eastAsia="Calibri" w:hAnsi="Calibri" w:cs="Times New Roman"/>
      <w:lang w:val="en-US"/>
    </w:rPr>
  </w:style>
  <w:style w:type="character" w:styleId="a7">
    <w:name w:val="Hyperlink"/>
    <w:unhideWhenUsed/>
    <w:rsid w:val="00431FF2"/>
    <w:rPr>
      <w:color w:val="0000FF"/>
      <w:u w:val="single"/>
    </w:rPr>
  </w:style>
  <w:style w:type="paragraph" w:customStyle="1" w:styleId="a8">
    <w:name w:val="Основной без отступа"/>
    <w:basedOn w:val="a"/>
    <w:rsid w:val="00431FF2"/>
    <w:pPr>
      <w:suppressAutoHyphens/>
      <w:spacing w:before="60" w:after="60" w:line="240" w:lineRule="auto"/>
      <w:jc w:val="both"/>
    </w:pPr>
    <w:rPr>
      <w:rFonts w:ascii="Times New Roman" w:eastAsia="Times New Roman" w:hAnsi="Times New Roman"/>
      <w:sz w:val="24"/>
      <w:szCs w:val="24"/>
      <w:lang w:val="ru-RU" w:eastAsia="ar-SA"/>
    </w:rPr>
  </w:style>
  <w:style w:type="character" w:customStyle="1" w:styleId="A10">
    <w:name w:val="A1"/>
    <w:rsid w:val="00BF1277"/>
    <w:rPr>
      <w:rFonts w:cs="Myriad Pro Light"/>
      <w:color w:val="221F1F"/>
      <w:sz w:val="40"/>
      <w:szCs w:val="40"/>
    </w:rPr>
  </w:style>
  <w:style w:type="character" w:customStyle="1" w:styleId="A60">
    <w:name w:val="A6"/>
    <w:rsid w:val="00BF1277"/>
    <w:rPr>
      <w:rFonts w:cs="Myriad Pro Light"/>
      <w:color w:val="777777"/>
      <w:sz w:val="22"/>
      <w:szCs w:val="22"/>
    </w:rPr>
  </w:style>
  <w:style w:type="table" w:styleId="a9">
    <w:name w:val="Table Grid"/>
    <w:basedOn w:val="a1"/>
    <w:uiPriority w:val="39"/>
    <w:rsid w:val="00242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43D1B"/>
    <w:pPr>
      <w:ind w:left="720"/>
      <w:contextualSpacing/>
    </w:pPr>
  </w:style>
  <w:style w:type="paragraph" w:customStyle="1" w:styleId="Standard">
    <w:name w:val="Standard"/>
    <w:rsid w:val="00E8415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rsid w:val="006824C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881441"/>
    <w:rPr>
      <w:color w:val="954F72" w:themeColor="followedHyperlink"/>
      <w:u w:val="single"/>
    </w:rPr>
  </w:style>
  <w:style w:type="paragraph" w:customStyle="1" w:styleId="11">
    <w:name w:val="Стиль1"/>
    <w:basedOn w:val="a"/>
    <w:link w:val="12"/>
    <w:qFormat/>
    <w:rsid w:val="002F001B"/>
    <w:pPr>
      <w:spacing w:line="300" w:lineRule="auto"/>
    </w:pPr>
    <w:rPr>
      <w:rFonts w:cs="Arial"/>
      <w:sz w:val="24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F62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2">
    <w:name w:val="Стиль1 Знак"/>
    <w:basedOn w:val="a0"/>
    <w:link w:val="11"/>
    <w:rsid w:val="002F001B"/>
    <w:rPr>
      <w:rFonts w:ascii="Arial" w:eastAsia="Calibri" w:hAnsi="Arial" w:cs="Arial"/>
      <w:sz w:val="24"/>
    </w:rPr>
  </w:style>
  <w:style w:type="character" w:customStyle="1" w:styleId="ad">
    <w:name w:val="Текст выноски Знак"/>
    <w:basedOn w:val="a0"/>
    <w:link w:val="ac"/>
    <w:uiPriority w:val="99"/>
    <w:semiHidden/>
    <w:rsid w:val="00F62618"/>
    <w:rPr>
      <w:rFonts w:ascii="Segoe UI" w:eastAsia="Calibri" w:hAnsi="Segoe UI" w:cs="Segoe UI"/>
      <w:sz w:val="18"/>
      <w:szCs w:val="18"/>
      <w:lang w:val="en-US"/>
    </w:rPr>
  </w:style>
  <w:style w:type="character" w:styleId="ae">
    <w:name w:val="Placeholder Text"/>
    <w:basedOn w:val="a0"/>
    <w:uiPriority w:val="99"/>
    <w:semiHidden/>
    <w:rsid w:val="00F626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7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6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google.com/fonts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eader" Target="head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info@tigerweb.ru" TargetMode="External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igerweb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33C9782F6E48BC922DE857415D6F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9E9C9B-0842-42BF-B156-02A15491404D}"/>
      </w:docPartPr>
      <w:docPartBody>
        <w:p w:rsidR="003A4D15" w:rsidRDefault="00C91710" w:rsidP="00C91710">
          <w:pPr>
            <w:pStyle w:val="6133C9782F6E48BC922DE857415D6F7F"/>
          </w:pPr>
          <w:r w:rsidRPr="0094016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 Light">
    <w:panose1 w:val="020B06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10"/>
    <w:rsid w:val="001903AD"/>
    <w:rsid w:val="003A4D15"/>
    <w:rsid w:val="003D03F4"/>
    <w:rsid w:val="007F393E"/>
    <w:rsid w:val="00C9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1710"/>
    <w:rPr>
      <w:color w:val="808080"/>
    </w:rPr>
  </w:style>
  <w:style w:type="paragraph" w:customStyle="1" w:styleId="6133C9782F6E48BC922DE857415D6F7F">
    <w:name w:val="6133C9782F6E48BC922DE857415D6F7F"/>
    <w:rsid w:val="00C917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31887-21C0-4024-93BE-791388A9C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8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Веб-студия TigerWeb</dc:creator>
  <cp:keywords/>
  <dc:description/>
  <cp:lastModifiedBy>Веб-студия TigerWeb</cp:lastModifiedBy>
  <cp:revision>37</cp:revision>
  <cp:lastPrinted>2019-08-01T10:41:00Z</cp:lastPrinted>
  <dcterms:created xsi:type="dcterms:W3CDTF">2019-07-30T14:09:00Z</dcterms:created>
  <dcterms:modified xsi:type="dcterms:W3CDTF">2020-12-29T09:59:00Z</dcterms:modified>
</cp:coreProperties>
</file>