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3939" w14:textId="77777777" w:rsidR="00FB5EFC" w:rsidRDefault="005029F7" w:rsidP="00FB5EFC">
      <w:pPr>
        <w:pStyle w:val="1"/>
        <w:spacing w:before="75" w:after="150"/>
        <w:rPr>
          <w:rFonts w:ascii="Arial" w:hAnsi="Arial" w:cs="Arial"/>
          <w:color w:val="38424E"/>
          <w:sz w:val="40"/>
          <w:szCs w:val="40"/>
          <w:lang w:val="ru-RU"/>
        </w:rPr>
      </w:pPr>
      <w:r>
        <w:rPr>
          <w:noProof/>
          <w:color w:val="38424E"/>
        </w:rPr>
        <w:pict w14:anchorId="7FFE8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00pt;margin-top:0;width:151.25pt;height:51pt;z-index:251665408;mso-position-horizontal:right;mso-position-horizontal-relative:margin;mso-position-vertical:top;mso-position-vertical-relative:margin">
            <v:imagedata r:id="rId8" o:title="Asset 1"/>
            <w10:wrap anchorx="margin" anchory="margin"/>
            <w10:anchorlock/>
          </v:shape>
        </w:pict>
      </w:r>
      <w:r w:rsidR="002F001B" w:rsidRPr="005D2717">
        <w:rPr>
          <w:rFonts w:ascii="Arial" w:hAnsi="Arial" w:cs="Arial"/>
          <w:b w:val="0"/>
          <w:noProof/>
          <w:color w:val="38424E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09CA921" wp14:editId="2EC78990">
                <wp:simplePos x="0" y="0"/>
                <wp:positionH relativeFrom="margin">
                  <wp:posOffset>2894965</wp:posOffset>
                </wp:positionH>
                <wp:positionV relativeFrom="page">
                  <wp:posOffset>0</wp:posOffset>
                </wp:positionV>
                <wp:extent cx="3585210" cy="1741805"/>
                <wp:effectExtent l="0" t="0" r="0" b="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741805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55A9" id="Параллелограмм 3" o:spid="_x0000_s1026" style="position:absolute;margin-left:227.95pt;margin-top:0;width:282.3pt;height:13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" path="m795556,962025l,,2637171,r,962025l795556,962025xe" fillcolor="#674fc1" stroked="f" strokeweight="1pt">
                <v:stroke joinstyle="miter"/>
                <v:path arrowok="t" o:connecttype="custom" o:connectlocs="1081551,1741805;0,0;3585210,0;3585210,1741805;1081551,1741805" o:connectangles="0,0,0,0,0"/>
                <w10:wrap anchorx="margin" anchory="page"/>
                <w10:anchorlock/>
              </v:shape>
            </w:pict>
          </mc:Fallback>
        </mc:AlternateContent>
      </w:r>
      <w:r w:rsidR="00531A2C" w:rsidRPr="005D2717">
        <w:rPr>
          <w:noProof/>
          <w:color w:val="38424E"/>
          <w:lang w:val="ru-RU" w:eastAsia="ru-RU"/>
        </w:rPr>
        <mc:AlternateContent>
          <mc:Choice Requires="wps">
            <w:drawing>
              <wp:anchor distT="0" distB="0" distL="114300" distR="114300" simplePos="0" relativeHeight="251658238" behindDoc="1" locked="1" layoutInCell="1" allowOverlap="1" wp14:anchorId="3836218D" wp14:editId="0ED109BD">
                <wp:simplePos x="0" y="0"/>
                <wp:positionH relativeFrom="margin">
                  <wp:posOffset>-1103630</wp:posOffset>
                </wp:positionH>
                <wp:positionV relativeFrom="margin">
                  <wp:posOffset>-720090</wp:posOffset>
                </wp:positionV>
                <wp:extent cx="7792085" cy="3816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7BC7" id="Прямоугольник 1" o:spid="_x0000_s1026" style="position:absolute;margin-left:-86.9pt;margin-top:-56.7pt;width:613.55pt;height:30.0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" fillcolor="#22b7ab" stroked="f" strokeweight="1pt">
                <w10:wrap anchorx="margin" anchory="margin"/>
                <w10:anchorlock/>
              </v:rect>
            </w:pict>
          </mc:Fallback>
        </mc:AlternateContent>
      </w:r>
      <w:r w:rsidR="00431FF2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Бриф </w:t>
      </w:r>
      <w:r w:rsidR="00FB5EFC">
        <w:rPr>
          <w:rFonts w:ascii="Arial" w:hAnsi="Arial" w:cs="Arial"/>
          <w:color w:val="38424E"/>
          <w:sz w:val="40"/>
          <w:szCs w:val="40"/>
          <w:lang w:val="ru-RU"/>
        </w:rPr>
        <w:t>на поддержку</w:t>
      </w:r>
    </w:p>
    <w:p w14:paraId="4FDF59CD" w14:textId="62510411" w:rsidR="00431FF2" w:rsidRPr="002F001B" w:rsidRDefault="00FB5EFC" w:rsidP="00FB5EFC">
      <w:pPr>
        <w:pStyle w:val="1"/>
        <w:spacing w:before="75" w:after="150"/>
        <w:rPr>
          <w:rFonts w:ascii="Arial" w:hAnsi="Arial" w:cs="Arial"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8424E"/>
          <w:sz w:val="40"/>
          <w:szCs w:val="40"/>
          <w:lang w:val="ru-RU"/>
        </w:rPr>
        <w:t>сайта</w:t>
      </w:r>
      <w:r w:rsidR="00B40496" w:rsidRPr="005D2717">
        <w:rPr>
          <w:rFonts w:ascii="Arial" w:hAnsi="Arial" w:cs="Arial"/>
          <w:color w:val="38424E"/>
          <w:sz w:val="40"/>
          <w:szCs w:val="40"/>
          <w:lang w:val="ru-RU"/>
        </w:rPr>
        <w:tab/>
      </w:r>
      <w:r w:rsidR="00B40496" w:rsidRPr="002F001B">
        <w:rPr>
          <w:rFonts w:ascii="Arial" w:hAnsi="Arial" w:cs="Arial"/>
          <w:color w:val="000000"/>
          <w:sz w:val="40"/>
          <w:szCs w:val="40"/>
          <w:lang w:val="ru-RU"/>
        </w:rPr>
        <w:tab/>
      </w:r>
      <w:r w:rsidR="007C71DD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</w:p>
    <w:p w14:paraId="4684EDC1" w14:textId="24730AB8" w:rsidR="00F12233" w:rsidRDefault="00F12233" w:rsidP="00F54DE1">
      <w:pPr>
        <w:pStyle w:val="1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6F0B29" w14:textId="40599979" w:rsidR="00F54DE1" w:rsidRPr="00FB5EFC" w:rsidRDefault="00FB5EFC" w:rsidP="00FB5EFC">
      <w:pPr>
        <w:pStyle w:val="1"/>
        <w:spacing w:before="75" w:after="150" w:line="240" w:lineRule="auto"/>
        <w:rPr>
          <w:rFonts w:ascii="Arial" w:hAnsi="Arial" w:cs="Arial"/>
          <w:b w:val="0"/>
          <w:color w:val="38424E"/>
          <w:sz w:val="24"/>
          <w:szCs w:val="24"/>
          <w:lang w:val="ru-RU"/>
        </w:rPr>
      </w:pPr>
      <w:r w:rsidRPr="00FB5EFC">
        <w:rPr>
          <w:rFonts w:ascii="Arial" w:hAnsi="Arial" w:cs="Arial"/>
          <w:b w:val="0"/>
          <w:color w:val="38424E"/>
          <w:sz w:val="24"/>
          <w:szCs w:val="24"/>
          <w:lang w:val="ru-RU"/>
        </w:rPr>
        <w:t>Приложение № ____</w:t>
      </w:r>
    </w:p>
    <w:p w14:paraId="74A1EE9C" w14:textId="780F0D0D" w:rsidR="00431FF2" w:rsidRPr="005D2717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38424E"/>
          <w:sz w:val="24"/>
          <w:szCs w:val="24"/>
          <w:lang w:val="ru-RU"/>
        </w:rPr>
      </w:pPr>
      <w:r w:rsidRPr="005D2717">
        <w:rPr>
          <w:rFonts w:ascii="Arial" w:hAnsi="Arial" w:cs="Arial"/>
          <w:b w:val="0"/>
          <w:color w:val="38424E"/>
          <w:sz w:val="24"/>
          <w:szCs w:val="24"/>
          <w:lang w:val="ru-RU"/>
        </w:rPr>
        <w:t>к договору № ____ от ____________</w:t>
      </w:r>
    </w:p>
    <w:p w14:paraId="034BCD4A" w14:textId="4AB93A9A" w:rsidR="00431FF2" w:rsidRPr="005D2717" w:rsidRDefault="00431FF2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0945D4EB" w14:textId="772D1F46" w:rsidR="00194611" w:rsidRDefault="00431FF2" w:rsidP="00321730">
      <w:pPr>
        <w:spacing w:line="240" w:lineRule="auto"/>
        <w:rPr>
          <w:rFonts w:cs="Arial"/>
          <w:color w:val="38424E"/>
          <w:sz w:val="24"/>
          <w:szCs w:val="24"/>
          <w:lang w:val="ru-RU"/>
        </w:rPr>
      </w:pPr>
      <w:r w:rsidRPr="005D2717">
        <w:rPr>
          <w:rFonts w:cs="Arial"/>
          <w:color w:val="38424E"/>
          <w:sz w:val="24"/>
          <w:szCs w:val="24"/>
          <w:lang w:val="ru-RU"/>
        </w:rPr>
        <w:t>г. Симферополь</w:t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  <w:t xml:space="preserve">                   </w:t>
      </w:r>
      <w:r w:rsidR="00A67B2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67B22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>__</w:t>
      </w:r>
      <w:r w:rsidR="00A67B22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 xml:space="preserve"> ________201_ г.</w:t>
      </w:r>
    </w:p>
    <w:p w14:paraId="21FAFC47" w14:textId="34ACFE2B" w:rsidR="00321730" w:rsidRDefault="00321730" w:rsidP="00F54DE1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6B9F914F" w14:textId="77777777" w:rsidR="00321730" w:rsidRPr="00321730" w:rsidRDefault="00321730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5705F4D7" w14:textId="405BDE07" w:rsidR="00BF1277" w:rsidRPr="002F001B" w:rsidRDefault="00BF1277" w:rsidP="00EF2AEC">
      <w:pPr>
        <w:spacing w:line="240" w:lineRule="auto"/>
        <w:jc w:val="both"/>
        <w:rPr>
          <w:rStyle w:val="A10"/>
          <w:rFonts w:cs="Arial"/>
          <w:b/>
          <w:color w:val="16A69A"/>
          <w:sz w:val="28"/>
          <w:lang w:val="ru-RU"/>
        </w:rPr>
      </w:pPr>
      <w:r w:rsidRPr="002F001B">
        <w:rPr>
          <w:rStyle w:val="A10"/>
          <w:rFonts w:cs="Arial"/>
          <w:b/>
          <w:color w:val="16A69A"/>
          <w:sz w:val="28"/>
          <w:lang w:val="ru-RU"/>
        </w:rPr>
        <w:t>Что такое бриф?</w:t>
      </w:r>
    </w:p>
    <w:p w14:paraId="3C9C26D0" w14:textId="1BB1CDC6" w:rsidR="0034020D" w:rsidRDefault="00BF1277" w:rsidP="00EF2AEC">
      <w:pPr>
        <w:pStyle w:val="11"/>
        <w:spacing w:line="276" w:lineRule="auto"/>
        <w:jc w:val="both"/>
        <w:rPr>
          <w:rStyle w:val="A10"/>
          <w:rFonts w:cs="Arial"/>
          <w:color w:val="38424E"/>
          <w:sz w:val="24"/>
        </w:rPr>
      </w:pPr>
      <w:r w:rsidRPr="005D2717">
        <w:rPr>
          <w:rStyle w:val="A10"/>
          <w:rFonts w:cs="Arial"/>
          <w:color w:val="38424E"/>
          <w:sz w:val="24"/>
        </w:rPr>
        <w:t xml:space="preserve">Бриф </w:t>
      </w:r>
      <w:r w:rsidR="000E14CC">
        <w:rPr>
          <w:rStyle w:val="A10"/>
          <w:rFonts w:cs="Arial"/>
          <w:color w:val="38424E"/>
          <w:sz w:val="24"/>
        </w:rPr>
        <w:t>—</w:t>
      </w:r>
      <w:r w:rsidRPr="005D2717">
        <w:rPr>
          <w:rStyle w:val="A10"/>
          <w:rFonts w:cs="Arial"/>
          <w:color w:val="38424E"/>
          <w:sz w:val="24"/>
        </w:rPr>
        <w:t xml:space="preserve"> это анкета, содержащая список основных требований и информацию о будуще</w:t>
      </w:r>
      <w:r w:rsidR="003833CA">
        <w:rPr>
          <w:rStyle w:val="A10"/>
          <w:rFonts w:cs="Arial"/>
          <w:color w:val="38424E"/>
          <w:sz w:val="24"/>
        </w:rPr>
        <w:t xml:space="preserve">й </w:t>
      </w:r>
      <w:r w:rsidR="00FB5EFC">
        <w:rPr>
          <w:rStyle w:val="A10"/>
          <w:rFonts w:cs="Arial"/>
          <w:color w:val="38424E"/>
          <w:sz w:val="24"/>
        </w:rPr>
        <w:t>поддержке</w:t>
      </w:r>
      <w:r w:rsidRPr="005D2717">
        <w:rPr>
          <w:rStyle w:val="A10"/>
          <w:rFonts w:cs="Arial"/>
          <w:color w:val="38424E"/>
          <w:sz w:val="24"/>
        </w:rPr>
        <w:t xml:space="preserve">, на основе которой </w:t>
      </w:r>
      <w:r w:rsidR="002121FE" w:rsidRPr="005D2717">
        <w:rPr>
          <w:rStyle w:val="A10"/>
          <w:rFonts w:cs="Arial"/>
          <w:color w:val="38424E"/>
          <w:sz w:val="24"/>
        </w:rPr>
        <w:t>проводятся дальнейшие работы по</w:t>
      </w:r>
      <w:r w:rsidRPr="005D2717">
        <w:rPr>
          <w:rStyle w:val="A10"/>
          <w:rFonts w:cs="Arial"/>
          <w:color w:val="38424E"/>
          <w:sz w:val="24"/>
        </w:rPr>
        <w:t xml:space="preserve"> </w:t>
      </w:r>
      <w:r w:rsidR="004E3D8D">
        <w:rPr>
          <w:rStyle w:val="A10"/>
          <w:rFonts w:cs="Arial"/>
          <w:color w:val="38424E"/>
          <w:sz w:val="24"/>
        </w:rPr>
        <w:t>настройке</w:t>
      </w:r>
      <w:r w:rsidRPr="005D2717">
        <w:rPr>
          <w:rStyle w:val="A10"/>
          <w:rFonts w:cs="Arial"/>
          <w:color w:val="38424E"/>
          <w:sz w:val="24"/>
        </w:rPr>
        <w:t xml:space="preserve"> </w:t>
      </w:r>
      <w:r w:rsidR="00FB5EFC">
        <w:rPr>
          <w:rStyle w:val="A10"/>
          <w:rFonts w:cs="Arial"/>
          <w:color w:val="38424E"/>
          <w:sz w:val="24"/>
        </w:rPr>
        <w:t>и поддержке сайта</w:t>
      </w:r>
      <w:r w:rsidRPr="005D2717">
        <w:rPr>
          <w:rStyle w:val="A10"/>
          <w:rFonts w:cs="Arial"/>
          <w:color w:val="38424E"/>
          <w:sz w:val="24"/>
        </w:rPr>
        <w:t>.</w:t>
      </w:r>
    </w:p>
    <w:p w14:paraId="4DBC61F2" w14:textId="55FBF3D4" w:rsidR="0034020D" w:rsidRPr="00564F19" w:rsidRDefault="0034020D" w:rsidP="00EF2AEC">
      <w:pPr>
        <w:spacing w:after="0" w:line="300" w:lineRule="auto"/>
        <w:jc w:val="both"/>
        <w:rPr>
          <w:rFonts w:cs="Arial"/>
          <w:color w:val="221F1F"/>
          <w:sz w:val="24"/>
          <w:szCs w:val="40"/>
          <w:lang w:val="ru-RU"/>
        </w:rPr>
      </w:pPr>
    </w:p>
    <w:p w14:paraId="7487C60D" w14:textId="58C321BA" w:rsidR="00564F19" w:rsidRPr="00D47209" w:rsidRDefault="00BF1277" w:rsidP="00EF2AEC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От полноты информации зависит </w:t>
      </w:r>
      <w:r w:rsidR="002121FE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результат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="003833C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настройки </w:t>
      </w:r>
      <w:r w:rsidR="00FB5EFC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и поддержки сайта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  <w:r w:rsidR="00564F19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проконсультируем по любым вопросам. </w:t>
      </w:r>
    </w:p>
    <w:p w14:paraId="2188B6FD" w14:textId="414B1D4C" w:rsidR="00543D1B" w:rsidRDefault="00543D1B" w:rsidP="00F54DE1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14:paraId="79AFC6E5" w14:textId="77777777" w:rsidR="005D2717" w:rsidRPr="005D2717" w:rsidRDefault="005D2717" w:rsidP="00F54DE1">
      <w:pPr>
        <w:spacing w:after="0" w:line="240" w:lineRule="auto"/>
        <w:rPr>
          <w:rStyle w:val="A10"/>
          <w:rFonts w:cs="Arial"/>
          <w:b/>
          <w:color w:val="16A69A"/>
          <w:sz w:val="28"/>
          <w:lang w:val="ru-RU"/>
        </w:rPr>
      </w:pPr>
    </w:p>
    <w:p w14:paraId="53EE4DD5" w14:textId="77777777" w:rsidR="005D2717" w:rsidRPr="005D2717" w:rsidRDefault="00BF1277" w:rsidP="005D2717">
      <w:pPr>
        <w:spacing w:before="75" w:after="150" w:line="240" w:lineRule="auto"/>
        <w:rPr>
          <w:rStyle w:val="a7"/>
          <w:rFonts w:cs="Arial"/>
          <w:b/>
          <w:color w:val="16A69A"/>
          <w:sz w:val="24"/>
          <w:szCs w:val="24"/>
          <w:lang w:val="ru-RU"/>
        </w:rPr>
      </w:pP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Заполненный бриф отправьте пожалуйста на адрес: </w:t>
      </w:r>
      <w:hyperlink r:id="rId9" w:history="1"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info@tigerweb.</w:t>
        </w:r>
        <w:r w:rsidRPr="005D2717">
          <w:rPr>
            <w:rStyle w:val="a7"/>
            <w:rFonts w:cs="Arial"/>
            <w:b/>
            <w:color w:val="16A69A"/>
            <w:sz w:val="24"/>
            <w:szCs w:val="24"/>
          </w:rPr>
          <w:t>ru</w:t>
        </w:r>
      </w:hyperlink>
    </w:p>
    <w:p w14:paraId="55D88AED" w14:textId="3AD43803" w:rsidR="008C4D42" w:rsidRPr="00D927CE" w:rsidRDefault="005D2717" w:rsidP="00D927CE">
      <w:pPr>
        <w:spacing w:after="0" w:line="259" w:lineRule="auto"/>
        <w:rPr>
          <w:rFonts w:cs="Arial"/>
          <w:b/>
          <w:color w:val="16A69A"/>
          <w:sz w:val="24"/>
          <w:szCs w:val="24"/>
          <w:u w:val="single"/>
          <w:lang w:val="ru-RU"/>
        </w:rPr>
      </w:pPr>
      <w:r>
        <w:rPr>
          <w:rStyle w:val="a7"/>
          <w:rFonts w:cs="Arial"/>
          <w:b/>
          <w:color w:val="16A69A"/>
          <w:sz w:val="24"/>
          <w:szCs w:val="24"/>
          <w:lang w:val="ru-RU"/>
        </w:rPr>
        <w:br w:type="page"/>
      </w:r>
    </w:p>
    <w:p w14:paraId="281804FF" w14:textId="1CA393C4" w:rsidR="008C4D42" w:rsidRDefault="00FB5EFC" w:rsidP="00FC4025">
      <w:pPr>
        <w:pStyle w:val="aa"/>
        <w:numPr>
          <w:ilvl w:val="0"/>
          <w:numId w:val="9"/>
        </w:numPr>
        <w:ind w:left="0" w:hanging="567"/>
        <w:jc w:val="both"/>
        <w:rPr>
          <w:rFonts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lastRenderedPageBreak/>
        <w:t>Руководитель проекта со стороны Заказчика</w:t>
      </w:r>
    </w:p>
    <w:p w14:paraId="4A688165" w14:textId="77777777" w:rsidR="00FB5EFC" w:rsidRDefault="00FB5EFC" w:rsidP="00FB5EFC">
      <w:pPr>
        <w:pStyle w:val="aa"/>
        <w:ind w:left="0"/>
        <w:jc w:val="both"/>
        <w:rPr>
          <w:rFonts w:cs="Arial"/>
          <w:b/>
          <w:color w:val="22B7AB"/>
          <w:sz w:val="28"/>
          <w:lang w:val="ru-RU"/>
        </w:rPr>
      </w:pPr>
    </w:p>
    <w:p w14:paraId="4E012343" w14:textId="1B556A1D" w:rsidR="00FB5EFC" w:rsidRDefault="00FB5EFC" w:rsidP="00EF2AEC">
      <w:pPr>
        <w:pStyle w:val="aa"/>
        <w:pBdr>
          <w:left w:val="single" w:sz="18" w:space="6" w:color="F34545"/>
        </w:pBdr>
        <w:spacing w:after="0"/>
        <w:ind w:left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Лицо с правом подписи со стороны Заказчика, ответственное за согласование, утверждение, прием-передачу всех работ, указанных в договоре и приложениях к нему</w:t>
      </w:r>
      <w:r w:rsidR="00EF2AEC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</w:p>
    <w:p w14:paraId="5668B21B" w14:textId="7B00B780" w:rsidR="00FB5EFC" w:rsidRPr="00FB5EFC" w:rsidRDefault="00FB5EFC" w:rsidP="00FB5EFC">
      <w:pPr>
        <w:spacing w:after="0" w:line="259" w:lineRule="auto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</w:p>
    <w:tbl>
      <w:tblPr>
        <w:tblpPr w:leftFromText="180" w:rightFromText="180" w:vertAnchor="text" w:horzAnchor="margin" w:tblpY="221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140" w:firstRow="0" w:lastRow="1" w:firstColumn="0" w:lastColumn="1" w:noHBand="0" w:noVBand="0"/>
      </w:tblPr>
      <w:tblGrid>
        <w:gridCol w:w="4667"/>
        <w:gridCol w:w="4668"/>
      </w:tblGrid>
      <w:tr w:rsidR="00FB5EFC" w:rsidRPr="00FB5EFC" w14:paraId="2CBC6F7F" w14:textId="77777777" w:rsidTr="00EC0552">
        <w:trPr>
          <w:trHeight w:val="680"/>
        </w:trPr>
        <w:tc>
          <w:tcPr>
            <w:tcW w:w="2500" w:type="pct"/>
            <w:vAlign w:val="center"/>
          </w:tcPr>
          <w:p w14:paraId="24C7C116" w14:textId="62F5DB02" w:rsidR="00FB5EFC" w:rsidRPr="00321730" w:rsidRDefault="00FB5EFC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500" w:type="pct"/>
            <w:vAlign w:val="center"/>
          </w:tcPr>
          <w:p w14:paraId="1E4734AC" w14:textId="77777777" w:rsidR="00FB5EFC" w:rsidRPr="00321730" w:rsidRDefault="00FB5EFC" w:rsidP="00FB5EFC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FB5EFC" w:rsidRPr="00FB5EFC" w14:paraId="5CC690DA" w14:textId="77777777" w:rsidTr="00EC0552">
        <w:trPr>
          <w:trHeight w:val="680"/>
        </w:trPr>
        <w:tc>
          <w:tcPr>
            <w:tcW w:w="2500" w:type="pct"/>
            <w:vAlign w:val="center"/>
          </w:tcPr>
          <w:p w14:paraId="540E19C7" w14:textId="38DC4AFA" w:rsidR="00FB5EFC" w:rsidRPr="00321730" w:rsidRDefault="00FB5EFC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500" w:type="pct"/>
            <w:vAlign w:val="center"/>
          </w:tcPr>
          <w:p w14:paraId="3BFFBB70" w14:textId="77777777" w:rsidR="00FB5EFC" w:rsidRPr="00321730" w:rsidRDefault="00FB5EFC" w:rsidP="00FB5EFC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FB5EFC" w:rsidRPr="00723D2B" w14:paraId="7055B969" w14:textId="77777777" w:rsidTr="00EC0552">
        <w:trPr>
          <w:trHeight w:val="680"/>
        </w:trPr>
        <w:tc>
          <w:tcPr>
            <w:tcW w:w="2500" w:type="pct"/>
            <w:vAlign w:val="center"/>
          </w:tcPr>
          <w:p w14:paraId="48AFDAE1" w14:textId="6F20BE5F" w:rsidR="00FB5EFC" w:rsidRPr="00FB5EFC" w:rsidRDefault="00FB5EFC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500" w:type="pct"/>
            <w:vAlign w:val="center"/>
          </w:tcPr>
          <w:p w14:paraId="1D6CC1DB" w14:textId="77777777" w:rsidR="00FB5EFC" w:rsidRPr="00321730" w:rsidRDefault="00FB5EFC" w:rsidP="00FB5EFC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FB5EFC" w:rsidRPr="00FB5EFC" w14:paraId="6CE2ECC7" w14:textId="77777777" w:rsidTr="00EC0552">
        <w:trPr>
          <w:trHeight w:val="680"/>
        </w:trPr>
        <w:tc>
          <w:tcPr>
            <w:tcW w:w="2500" w:type="pct"/>
            <w:vAlign w:val="center"/>
          </w:tcPr>
          <w:p w14:paraId="23B6DC98" w14:textId="46A1E872" w:rsidR="00FB5EFC" w:rsidRPr="00FB5EFC" w:rsidRDefault="00FB5EFC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</w:rPr>
              <w:t>E-mail</w:t>
            </w:r>
          </w:p>
        </w:tc>
        <w:tc>
          <w:tcPr>
            <w:tcW w:w="2500" w:type="pct"/>
            <w:vAlign w:val="center"/>
          </w:tcPr>
          <w:p w14:paraId="393978FA" w14:textId="77777777" w:rsidR="00FB5EFC" w:rsidRPr="00321730" w:rsidRDefault="00FB5EFC" w:rsidP="00FB5EFC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FB5EFC" w:rsidRPr="00FB5EFC" w14:paraId="2112E9ED" w14:textId="77777777" w:rsidTr="00EC0552">
        <w:trPr>
          <w:trHeight w:val="680"/>
        </w:trPr>
        <w:tc>
          <w:tcPr>
            <w:tcW w:w="2500" w:type="pct"/>
            <w:vAlign w:val="center"/>
          </w:tcPr>
          <w:p w14:paraId="58A285F4" w14:textId="2034CB28" w:rsidR="00FB5EFC" w:rsidRPr="00995914" w:rsidRDefault="00FB5EFC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2500" w:type="pct"/>
            <w:vAlign w:val="center"/>
          </w:tcPr>
          <w:p w14:paraId="6DF9BEA0" w14:textId="77777777" w:rsidR="00FB5EFC" w:rsidRPr="00321730" w:rsidRDefault="00FB5EFC" w:rsidP="00FB5EFC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AC2F736" w14:textId="506357CD" w:rsidR="001706C2" w:rsidRDefault="001706C2" w:rsidP="001706C2">
      <w:pPr>
        <w:pStyle w:val="aa"/>
        <w:spacing w:after="0"/>
        <w:ind w:left="0"/>
        <w:jc w:val="both"/>
        <w:rPr>
          <w:rFonts w:cs="Arial"/>
          <w:b/>
          <w:color w:val="22B7AB"/>
          <w:sz w:val="24"/>
          <w:lang w:val="ru-RU"/>
        </w:rPr>
      </w:pPr>
    </w:p>
    <w:p w14:paraId="4202CF79" w14:textId="77777777" w:rsidR="008C4D42" w:rsidRPr="001706C2" w:rsidRDefault="008C4D42" w:rsidP="001706C2">
      <w:pPr>
        <w:spacing w:after="0"/>
        <w:rPr>
          <w:sz w:val="24"/>
        </w:rPr>
      </w:pPr>
    </w:p>
    <w:p w14:paraId="6C5F5006" w14:textId="647131A0" w:rsidR="00C614D2" w:rsidRPr="001706C2" w:rsidRDefault="00223498" w:rsidP="00FC4025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Общая информация о сайте</w:t>
      </w:r>
    </w:p>
    <w:p w14:paraId="35EA70F2" w14:textId="77777777" w:rsidR="001706C2" w:rsidRPr="001706C2" w:rsidRDefault="001706C2" w:rsidP="001706C2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BD0B2B" w:rsidRPr="003833CA" w14:paraId="1A7FB78E" w14:textId="77777777" w:rsidTr="00EC0552">
        <w:trPr>
          <w:trHeight w:val="737"/>
        </w:trPr>
        <w:tc>
          <w:tcPr>
            <w:tcW w:w="2588" w:type="pct"/>
            <w:vAlign w:val="center"/>
          </w:tcPr>
          <w:p w14:paraId="08B2AF2B" w14:textId="20210D9E" w:rsidR="00BD0B2B" w:rsidRPr="00223498" w:rsidRDefault="00223498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</w:rPr>
              <w:t xml:space="preserve">URL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адрес сайта</w:t>
            </w:r>
          </w:p>
        </w:tc>
        <w:tc>
          <w:tcPr>
            <w:tcW w:w="2412" w:type="pct"/>
            <w:vAlign w:val="center"/>
          </w:tcPr>
          <w:p w14:paraId="49F6C210" w14:textId="66B1D56F" w:rsidR="00BD0B2B" w:rsidRPr="00223498" w:rsidRDefault="00223498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</w:rPr>
            </w:pPr>
            <w:r>
              <w:rPr>
                <w:rFonts w:cs="Arial"/>
                <w:color w:val="38424E"/>
                <w:sz w:val="20"/>
                <w:szCs w:val="20"/>
              </w:rPr>
              <w:t>http://</w:t>
            </w:r>
          </w:p>
        </w:tc>
      </w:tr>
      <w:tr w:rsidR="002B1242" w:rsidRPr="00FB5EFC" w14:paraId="59C13752" w14:textId="77777777" w:rsidTr="00EC0552">
        <w:trPr>
          <w:trHeight w:val="737"/>
        </w:trPr>
        <w:tc>
          <w:tcPr>
            <w:tcW w:w="2588" w:type="pct"/>
            <w:vAlign w:val="center"/>
          </w:tcPr>
          <w:p w14:paraId="7EF53ADE" w14:textId="7DF35B31" w:rsidR="002B1242" w:rsidRPr="002B1242" w:rsidRDefault="00223498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Хостинг и тарифный план</w:t>
            </w:r>
          </w:p>
        </w:tc>
        <w:tc>
          <w:tcPr>
            <w:tcW w:w="2412" w:type="pct"/>
            <w:vAlign w:val="center"/>
          </w:tcPr>
          <w:p w14:paraId="20E058F3" w14:textId="77777777" w:rsidR="002B1242" w:rsidRPr="003460FD" w:rsidRDefault="002B1242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D0B2B" w:rsidRPr="00FB5EFC" w14:paraId="20028E30" w14:textId="77777777" w:rsidTr="00EC0552">
        <w:trPr>
          <w:trHeight w:val="737"/>
        </w:trPr>
        <w:tc>
          <w:tcPr>
            <w:tcW w:w="2588" w:type="pct"/>
            <w:vAlign w:val="center"/>
          </w:tcPr>
          <w:p w14:paraId="30B190F6" w14:textId="1BCB4BB1" w:rsidR="00BD0B2B" w:rsidRPr="00321730" w:rsidRDefault="00223498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Система управления сайтом</w:t>
            </w:r>
            <w:r w:rsid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</w:rPr>
              <w:t>CMS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2713070F" w14:textId="294688A0" w:rsidR="00BD0B2B" w:rsidRPr="003460FD" w:rsidRDefault="00BD0B2B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53A52C6B" w14:textId="62D8238F" w:rsidR="00995914" w:rsidRDefault="00995914" w:rsidP="00545C5F">
      <w:pPr>
        <w:spacing w:after="0" w:line="259" w:lineRule="auto"/>
        <w:rPr>
          <w:lang w:val="ru-RU"/>
        </w:rPr>
      </w:pPr>
    </w:p>
    <w:p w14:paraId="18D921EF" w14:textId="77777777" w:rsidR="00545C5F" w:rsidRPr="00D927CE" w:rsidRDefault="00545C5F" w:rsidP="00545C5F">
      <w:pPr>
        <w:spacing w:after="0" w:line="259" w:lineRule="auto"/>
        <w:rPr>
          <w:lang w:val="ru-RU"/>
        </w:rPr>
      </w:pPr>
    </w:p>
    <w:p w14:paraId="1E957DC7" w14:textId="5601EC38" w:rsidR="00B62489" w:rsidRPr="00B62489" w:rsidRDefault="00223498" w:rsidP="00B62489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Информационная поддержка сайта</w:t>
      </w:r>
    </w:p>
    <w:p w14:paraId="22D00533" w14:textId="77777777" w:rsidR="00B62489" w:rsidRPr="00B62489" w:rsidRDefault="00B62489" w:rsidP="00B62489">
      <w:pPr>
        <w:pStyle w:val="aa"/>
        <w:spacing w:after="0"/>
        <w:ind w:left="0"/>
        <w:rPr>
          <w:rFonts w:eastAsia="Times New Roman" w:cs="Arial"/>
          <w:b/>
          <w:color w:val="22B7AB"/>
          <w:sz w:val="28"/>
          <w:lang w:val="ru-RU"/>
        </w:rPr>
      </w:pPr>
    </w:p>
    <w:p w14:paraId="6806FDC1" w14:textId="35E7DEA7" w:rsidR="00B62489" w:rsidRDefault="00B62489" w:rsidP="00EF2AEC">
      <w:pPr>
        <w:pStyle w:val="aa"/>
        <w:pBdr>
          <w:left w:val="single" w:sz="18" w:space="6" w:color="F34545"/>
        </w:pBdr>
        <w:spacing w:after="0"/>
        <w:ind w:left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Заполните </w:t>
      </w:r>
      <w:r w:rsidR="00E9798C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поля услуг,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которые вам необходимы</w:t>
      </w:r>
      <w:r w:rsidR="00EF2AEC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</w:p>
    <w:p w14:paraId="10CDF84B" w14:textId="77777777" w:rsidR="00995914" w:rsidRPr="00B62489" w:rsidRDefault="00995914" w:rsidP="00B62489">
      <w:pPr>
        <w:spacing w:after="0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995914" w:rsidRPr="00FB5EFC" w14:paraId="5A71DA90" w14:textId="77777777" w:rsidTr="00EC0552">
        <w:trPr>
          <w:trHeight w:val="680"/>
        </w:trPr>
        <w:tc>
          <w:tcPr>
            <w:tcW w:w="2588" w:type="pct"/>
            <w:vAlign w:val="center"/>
          </w:tcPr>
          <w:p w14:paraId="48BB03A0" w14:textId="7805CCBA" w:rsidR="00995914" w:rsidRPr="005A650B" w:rsidRDefault="00223498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Количество изменяемых или добавляемых страниц</w:t>
            </w:r>
            <w:r w:rsid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под 1 страницей понимается — одна страница в формате </w:t>
            </w:r>
            <w:r>
              <w:rPr>
                <w:rFonts w:cs="Arial"/>
                <w:color w:val="38424E"/>
                <w:sz w:val="20"/>
                <w:szCs w:val="20"/>
              </w:rPr>
              <w:t>Word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, объем до 2000 знаков текста и 1-2 изображения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86FBAC" w14:textId="58DA00A3" w:rsidR="00995914" w:rsidRPr="003460FD" w:rsidRDefault="00223498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До … страниц в месяц</w:t>
            </w:r>
          </w:p>
        </w:tc>
      </w:tr>
      <w:tr w:rsidR="00223498" w:rsidRPr="00FB5EFC" w14:paraId="71AB4E84" w14:textId="77777777" w:rsidTr="00EC0552">
        <w:trPr>
          <w:trHeight w:val="680"/>
        </w:trPr>
        <w:tc>
          <w:tcPr>
            <w:tcW w:w="2588" w:type="pct"/>
            <w:vAlign w:val="center"/>
          </w:tcPr>
          <w:p w14:paraId="7FC727CE" w14:textId="70A225AE" w:rsidR="00223498" w:rsidRPr="00D927CE" w:rsidRDefault="00223498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Написание статей для сайта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(копирайтинг, до 2000 знаков с пробелами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164F0CD0" w14:textId="33A10854" w:rsidR="00223498" w:rsidRPr="003460FD" w:rsidRDefault="00223498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До … страниц в месяц</w:t>
            </w:r>
          </w:p>
        </w:tc>
      </w:tr>
      <w:tr w:rsidR="00223498" w:rsidRPr="00FB5EFC" w14:paraId="4D7463F0" w14:textId="77777777" w:rsidTr="00EC0552">
        <w:trPr>
          <w:trHeight w:val="680"/>
        </w:trPr>
        <w:tc>
          <w:tcPr>
            <w:tcW w:w="2588" w:type="pct"/>
            <w:vAlign w:val="center"/>
          </w:tcPr>
          <w:p w14:paraId="4D0B0BCD" w14:textId="10EF8B38" w:rsidR="00223498" w:rsidRDefault="00223498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Размещение материалов, предоставляемых клиентом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(структурирование, редактирование предоставляемых вашей компанией текстов, перед публикацией на сайте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3BD09F19" w14:textId="183AAB8B" w:rsidR="00223498" w:rsidRDefault="00223498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До … страниц в месяц</w:t>
            </w:r>
          </w:p>
        </w:tc>
      </w:tr>
      <w:tr w:rsidR="00182F19" w:rsidRPr="00FB5EFC" w14:paraId="537EC3C7" w14:textId="77777777" w:rsidTr="00EC0552">
        <w:trPr>
          <w:trHeight w:val="680"/>
        </w:trPr>
        <w:tc>
          <w:tcPr>
            <w:tcW w:w="2588" w:type="pct"/>
            <w:vAlign w:val="center"/>
          </w:tcPr>
          <w:p w14:paraId="13CDB6D5" w14:textId="5476F5E0" w:rsidR="00182F19" w:rsidRDefault="00182F19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bookmarkStart w:id="0" w:name="_GoBack" w:colFirst="0" w:colLast="0"/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Разработка и добавление графических элементов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(создание рекламных баннеров,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lastRenderedPageBreak/>
              <w:t>подбор и оптимизация изображений, обработка фотографий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55EBD608" w14:textId="0795ADEC" w:rsidR="00182F19" w:rsidRDefault="00182F19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lastRenderedPageBreak/>
              <w:t>До … изображений в месяц</w:t>
            </w:r>
          </w:p>
        </w:tc>
      </w:tr>
      <w:bookmarkEnd w:id="0"/>
      <w:tr w:rsidR="00182F19" w:rsidRPr="00EF2AEC" w14:paraId="202907FA" w14:textId="77777777" w:rsidTr="00EC0552">
        <w:trPr>
          <w:trHeight w:val="680"/>
        </w:trPr>
        <w:tc>
          <w:tcPr>
            <w:tcW w:w="2588" w:type="pct"/>
            <w:vAlign w:val="center"/>
          </w:tcPr>
          <w:p w14:paraId="34AA5565" w14:textId="2C824806" w:rsidR="00182F19" w:rsidRDefault="00545C5F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Время обновления информации на сайте</w:t>
            </w:r>
            <w:r w:rsidR="00182F19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182F19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укажите желаемые сроки, кол-во дней</w:t>
            </w:r>
            <w:r w:rsidR="00182F19"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059AD6A4" w14:textId="77777777" w:rsidR="00182F19" w:rsidRDefault="00182F19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82F19" w:rsidRPr="00FB5EFC" w14:paraId="6E1FC458" w14:textId="77777777" w:rsidTr="00EC0552">
        <w:trPr>
          <w:trHeight w:val="680"/>
        </w:trPr>
        <w:tc>
          <w:tcPr>
            <w:tcW w:w="2588" w:type="pct"/>
            <w:vAlign w:val="center"/>
          </w:tcPr>
          <w:p w14:paraId="2C5F2CA3" w14:textId="1EBC4BB4" w:rsidR="00182F19" w:rsidRDefault="00182F19" w:rsidP="00EC0552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Срочное размещение одной страницы в течение часа</w:t>
            </w:r>
          </w:p>
        </w:tc>
        <w:tc>
          <w:tcPr>
            <w:tcW w:w="2412" w:type="pct"/>
            <w:vAlign w:val="center"/>
          </w:tcPr>
          <w:p w14:paraId="5A40418E" w14:textId="026897EB" w:rsidR="00182F19" w:rsidRDefault="00182F19" w:rsidP="00EC0552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До … обращений в месяц</w:t>
            </w:r>
          </w:p>
        </w:tc>
      </w:tr>
    </w:tbl>
    <w:p w14:paraId="24730439" w14:textId="1E05BA33" w:rsidR="003E3C64" w:rsidRDefault="003E3C64" w:rsidP="003E3C64">
      <w:pPr>
        <w:pStyle w:val="aa"/>
        <w:ind w:left="0"/>
        <w:rPr>
          <w:rFonts w:cs="Arial"/>
          <w:b/>
          <w:color w:val="16A69A"/>
          <w:sz w:val="28"/>
          <w:szCs w:val="20"/>
          <w:lang w:val="ru-RU"/>
        </w:rPr>
      </w:pPr>
    </w:p>
    <w:p w14:paraId="5CC4F4A4" w14:textId="0AEA27AD" w:rsidR="00545C5F" w:rsidRDefault="00545C5F" w:rsidP="003E3C64">
      <w:pPr>
        <w:pStyle w:val="aa"/>
        <w:ind w:left="0"/>
        <w:rPr>
          <w:rFonts w:cs="Arial"/>
          <w:b/>
          <w:color w:val="16A69A"/>
          <w:sz w:val="28"/>
          <w:szCs w:val="20"/>
          <w:lang w:val="ru-RU"/>
        </w:rPr>
      </w:pPr>
    </w:p>
    <w:p w14:paraId="3BFE126A" w14:textId="559041E3" w:rsidR="00545C5F" w:rsidRPr="00B62489" w:rsidRDefault="00545C5F" w:rsidP="00545C5F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Техническая поддержка сайта</w:t>
      </w:r>
    </w:p>
    <w:p w14:paraId="1A3C96A8" w14:textId="77777777" w:rsidR="00B62489" w:rsidRPr="00545C5F" w:rsidRDefault="00B62489" w:rsidP="00B62489">
      <w:pPr>
        <w:pStyle w:val="aa"/>
        <w:spacing w:after="0"/>
        <w:ind w:left="0"/>
        <w:rPr>
          <w:rFonts w:eastAsia="Times New Roman" w:cs="Arial"/>
          <w:b/>
          <w:color w:val="22B7AB"/>
          <w:sz w:val="28"/>
          <w:lang w:val="ru-RU"/>
        </w:rPr>
      </w:pPr>
    </w:p>
    <w:p w14:paraId="62C909F7" w14:textId="36D48BEA" w:rsidR="00B62489" w:rsidRDefault="00B62489" w:rsidP="00EF2AEC">
      <w:pPr>
        <w:pStyle w:val="aa"/>
        <w:pBdr>
          <w:left w:val="single" w:sz="18" w:space="6" w:color="F34545"/>
        </w:pBdr>
        <w:spacing w:after="0"/>
        <w:ind w:left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Выберите </w:t>
      </w:r>
      <w:r w:rsidR="00E9798C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услуги,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которы</w:t>
      </w:r>
      <w:r w:rsidR="00E9798C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е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вам необходимы</w:t>
      </w:r>
      <w:r w:rsidR="00EF2AEC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</w:p>
    <w:p w14:paraId="51E870A5" w14:textId="77777777" w:rsidR="00545C5F" w:rsidRPr="001706C2" w:rsidRDefault="00545C5F" w:rsidP="00545C5F">
      <w:pPr>
        <w:pStyle w:val="aa"/>
        <w:spacing w:after="0"/>
        <w:ind w:left="0"/>
        <w:rPr>
          <w:rFonts w:eastAsia="Times New Roman" w:cs="Arial"/>
          <w:b/>
          <w:color w:val="22B7AB"/>
          <w:sz w:val="28"/>
          <w:lang w:val="ru-RU"/>
        </w:rPr>
      </w:pPr>
    </w:p>
    <w:p w14:paraId="697F0E17" w14:textId="77777777" w:rsidR="00545C5F" w:rsidRDefault="00545C5F" w:rsidP="00545C5F">
      <w:pPr>
        <w:rPr>
          <w:rFonts w:cs="Arial"/>
          <w:b/>
          <w:color w:val="38424E"/>
          <w:sz w:val="24"/>
          <w:szCs w:val="20"/>
          <w:lang w:val="ru-RU"/>
        </w:rPr>
      </w:pPr>
      <w:r w:rsidRPr="00545C5F">
        <w:rPr>
          <w:rFonts w:cs="Arial"/>
          <w:b/>
          <w:color w:val="38424E"/>
          <w:sz w:val="24"/>
          <w:szCs w:val="20"/>
          <w:lang w:val="ru-RU"/>
        </w:rPr>
        <w:t>Поддержка работоспособности сайта</w:t>
      </w:r>
    </w:p>
    <w:p w14:paraId="2C0CC5E6" w14:textId="77777777" w:rsidR="00545C5F" w:rsidRDefault="00545C5F" w:rsidP="00EF2AEC">
      <w:pPr>
        <w:pStyle w:val="Standard"/>
        <w:spacing w:line="276" w:lineRule="auto"/>
        <w:jc w:val="both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  <w:r w:rsidRPr="00545C5F"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 xml:space="preserve">Круглосуточная поддержка работоспособности сайта на сервере, где он размещается. Еженедельное резервное копирование данных. </w:t>
      </w:r>
    </w:p>
    <w:p w14:paraId="7B40C29C" w14:textId="77777777" w:rsidR="00545C5F" w:rsidRDefault="00545C5F" w:rsidP="00545C5F">
      <w:pPr>
        <w:pStyle w:val="Standard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</w:p>
    <w:p w14:paraId="215817FE" w14:textId="49027F45" w:rsidR="00545C5F" w:rsidRDefault="005029F7" w:rsidP="00545C5F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4022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5F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545C5F" w:rsidRPr="0013456E">
        <w:rPr>
          <w:rFonts w:ascii="Arial" w:eastAsia="Calibri" w:hAnsi="Arial" w:cs="Arial"/>
          <w:color w:val="38424E"/>
        </w:rPr>
        <w:t xml:space="preserve"> </w:t>
      </w:r>
      <w:r w:rsidR="00545C5F">
        <w:rPr>
          <w:rFonts w:ascii="Arial" w:eastAsia="Calibri" w:hAnsi="Arial" w:cs="Arial"/>
          <w:color w:val="38424E"/>
        </w:rPr>
        <w:t xml:space="preserve"> </w:t>
      </w:r>
      <w:r w:rsidR="00545C5F" w:rsidRPr="0013456E">
        <w:rPr>
          <w:rFonts w:ascii="Arial" w:eastAsia="Calibri" w:hAnsi="Arial" w:cs="Arial"/>
          <w:color w:val="38424E"/>
        </w:rPr>
        <w:t xml:space="preserve">Да </w:t>
      </w:r>
      <w:r w:rsidR="00545C5F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11727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5F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545C5F" w:rsidRPr="0013456E">
        <w:rPr>
          <w:rFonts w:ascii="Arial" w:eastAsia="Calibri" w:hAnsi="Arial" w:cs="Arial"/>
          <w:color w:val="38424E"/>
        </w:rPr>
        <w:t xml:space="preserve"> </w:t>
      </w:r>
      <w:r w:rsidR="00545C5F">
        <w:rPr>
          <w:rFonts w:ascii="Arial" w:eastAsia="Calibri" w:hAnsi="Arial" w:cs="Arial"/>
          <w:color w:val="38424E"/>
        </w:rPr>
        <w:t xml:space="preserve"> </w:t>
      </w:r>
      <w:r w:rsidR="00545C5F" w:rsidRPr="0013456E">
        <w:rPr>
          <w:rFonts w:ascii="Arial" w:eastAsia="Calibri" w:hAnsi="Arial" w:cs="Arial"/>
          <w:color w:val="38424E"/>
        </w:rPr>
        <w:t>Нет</w:t>
      </w:r>
    </w:p>
    <w:p w14:paraId="7FD96416" w14:textId="2948A55A" w:rsidR="00545C5F" w:rsidRDefault="00545C5F" w:rsidP="00545C5F">
      <w:pPr>
        <w:pStyle w:val="Standard"/>
        <w:rPr>
          <w:rFonts w:ascii="Arial" w:eastAsia="Calibri" w:hAnsi="Arial" w:cs="Arial"/>
          <w:color w:val="38424E"/>
        </w:rPr>
      </w:pPr>
    </w:p>
    <w:p w14:paraId="62FC3DB8" w14:textId="77777777" w:rsidR="00545C5F" w:rsidRPr="0013456E" w:rsidRDefault="00545C5F" w:rsidP="00545C5F">
      <w:pPr>
        <w:pStyle w:val="Standard"/>
        <w:rPr>
          <w:rFonts w:ascii="Arial" w:eastAsia="Calibri" w:hAnsi="Arial" w:cs="Arial"/>
          <w:color w:val="38424E"/>
        </w:rPr>
      </w:pPr>
    </w:p>
    <w:p w14:paraId="24AF0664" w14:textId="23F23367" w:rsidR="00545C5F" w:rsidRDefault="00545C5F" w:rsidP="00EF2AEC">
      <w:pPr>
        <w:jc w:val="both"/>
        <w:rPr>
          <w:rFonts w:cs="Arial"/>
          <w:b/>
          <w:color w:val="38424E"/>
          <w:sz w:val="24"/>
          <w:szCs w:val="20"/>
          <w:lang w:val="ru-RU"/>
        </w:rPr>
      </w:pPr>
      <w:r>
        <w:rPr>
          <w:rFonts w:cs="Arial"/>
          <w:b/>
          <w:color w:val="38424E"/>
          <w:sz w:val="24"/>
          <w:szCs w:val="20"/>
          <w:lang w:val="ru-RU"/>
        </w:rPr>
        <w:t>Взаимодействие с провайдером хостинга для решения технических вопросов</w:t>
      </w:r>
    </w:p>
    <w:p w14:paraId="13B403F8" w14:textId="3EE9A8D1" w:rsidR="00545C5F" w:rsidRDefault="00545C5F" w:rsidP="00EF2AEC">
      <w:pPr>
        <w:pStyle w:val="Standard"/>
        <w:spacing w:line="276" w:lineRule="auto"/>
        <w:jc w:val="both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  <w:r w:rsidRPr="00545C5F"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Регистрация доменных имен, предоставление хостинга, трансфер доменов с другого хостинга, выяснение причин недоступности сайта и их устранение</w:t>
      </w:r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.</w:t>
      </w:r>
    </w:p>
    <w:p w14:paraId="2EF66E13" w14:textId="77777777" w:rsidR="00545C5F" w:rsidRDefault="00545C5F" w:rsidP="00545C5F">
      <w:pPr>
        <w:pStyle w:val="Standard"/>
        <w:spacing w:line="276" w:lineRule="auto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</w:p>
    <w:p w14:paraId="7C090859" w14:textId="77777777" w:rsidR="00545C5F" w:rsidRPr="0013456E" w:rsidRDefault="005029F7" w:rsidP="00545C5F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6198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5F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545C5F" w:rsidRPr="0013456E">
        <w:rPr>
          <w:rFonts w:ascii="Arial" w:eastAsia="Calibri" w:hAnsi="Arial" w:cs="Arial"/>
          <w:color w:val="38424E"/>
        </w:rPr>
        <w:t xml:space="preserve"> </w:t>
      </w:r>
      <w:r w:rsidR="00545C5F">
        <w:rPr>
          <w:rFonts w:ascii="Arial" w:eastAsia="Calibri" w:hAnsi="Arial" w:cs="Arial"/>
          <w:color w:val="38424E"/>
        </w:rPr>
        <w:t xml:space="preserve"> </w:t>
      </w:r>
      <w:r w:rsidR="00545C5F" w:rsidRPr="0013456E">
        <w:rPr>
          <w:rFonts w:ascii="Arial" w:eastAsia="Calibri" w:hAnsi="Arial" w:cs="Arial"/>
          <w:color w:val="38424E"/>
        </w:rPr>
        <w:t xml:space="preserve">Да </w:t>
      </w:r>
      <w:r w:rsidR="00545C5F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49854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5F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545C5F" w:rsidRPr="0013456E">
        <w:rPr>
          <w:rFonts w:ascii="Arial" w:eastAsia="Calibri" w:hAnsi="Arial" w:cs="Arial"/>
          <w:color w:val="38424E"/>
        </w:rPr>
        <w:t xml:space="preserve"> </w:t>
      </w:r>
      <w:r w:rsidR="00545C5F">
        <w:rPr>
          <w:rFonts w:ascii="Arial" w:eastAsia="Calibri" w:hAnsi="Arial" w:cs="Arial"/>
          <w:color w:val="38424E"/>
        </w:rPr>
        <w:t xml:space="preserve"> </w:t>
      </w:r>
      <w:r w:rsidR="00545C5F" w:rsidRPr="0013456E">
        <w:rPr>
          <w:rFonts w:ascii="Arial" w:eastAsia="Calibri" w:hAnsi="Arial" w:cs="Arial"/>
          <w:color w:val="38424E"/>
        </w:rPr>
        <w:t>Нет</w:t>
      </w:r>
    </w:p>
    <w:p w14:paraId="7EE594B7" w14:textId="7F629525" w:rsidR="00545C5F" w:rsidRDefault="00545C5F" w:rsidP="00545C5F">
      <w:pPr>
        <w:pStyle w:val="aa"/>
        <w:spacing w:after="0"/>
        <w:ind w:left="0"/>
        <w:rPr>
          <w:rFonts w:cs="Arial"/>
          <w:b/>
          <w:color w:val="16A69A"/>
          <w:sz w:val="28"/>
          <w:szCs w:val="20"/>
          <w:lang w:val="ru-RU"/>
        </w:rPr>
      </w:pPr>
    </w:p>
    <w:p w14:paraId="0400B8F0" w14:textId="77777777" w:rsidR="00545C5F" w:rsidRDefault="00545C5F" w:rsidP="00545C5F">
      <w:pPr>
        <w:pStyle w:val="aa"/>
        <w:spacing w:after="0"/>
        <w:ind w:left="0"/>
        <w:rPr>
          <w:rFonts w:cs="Arial"/>
          <w:b/>
          <w:color w:val="16A69A"/>
          <w:sz w:val="28"/>
          <w:szCs w:val="20"/>
          <w:lang w:val="ru-RU"/>
        </w:rPr>
      </w:pPr>
    </w:p>
    <w:p w14:paraId="2C0F0B6B" w14:textId="6C5DFD07" w:rsidR="00545C5F" w:rsidRDefault="0011261A" w:rsidP="00545C5F">
      <w:pPr>
        <w:rPr>
          <w:rFonts w:cs="Arial"/>
          <w:b/>
          <w:color w:val="38424E"/>
          <w:sz w:val="24"/>
          <w:szCs w:val="20"/>
          <w:lang w:val="ru-RU"/>
        </w:rPr>
      </w:pPr>
      <w:r>
        <w:rPr>
          <w:rFonts w:cs="Arial"/>
          <w:b/>
          <w:color w:val="38424E"/>
          <w:sz w:val="24"/>
          <w:szCs w:val="20"/>
          <w:lang w:val="ru-RU"/>
        </w:rPr>
        <w:t>Предоставление почтового сервиса</w:t>
      </w:r>
    </w:p>
    <w:p w14:paraId="5835C862" w14:textId="79624743" w:rsidR="00545C5F" w:rsidRDefault="0011261A" w:rsidP="00EF2AEC">
      <w:pPr>
        <w:pStyle w:val="Standard"/>
        <w:spacing w:line="276" w:lineRule="auto"/>
        <w:jc w:val="both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Создание, редактирование и удаление почтовых ящиков</w:t>
      </w:r>
      <w:r w:rsidR="00545C5F"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.</w:t>
      </w:r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 xml:space="preserve"> Консультации по устранению неполадок.</w:t>
      </w:r>
    </w:p>
    <w:p w14:paraId="22554081" w14:textId="77777777" w:rsidR="00545C5F" w:rsidRDefault="00545C5F" w:rsidP="00545C5F">
      <w:pPr>
        <w:pStyle w:val="Standard"/>
        <w:spacing w:line="276" w:lineRule="auto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</w:p>
    <w:p w14:paraId="3B9853BB" w14:textId="4A54D64B" w:rsidR="00545C5F" w:rsidRDefault="005029F7" w:rsidP="00545C5F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74471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5F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545C5F" w:rsidRPr="0013456E">
        <w:rPr>
          <w:rFonts w:ascii="Arial" w:eastAsia="Calibri" w:hAnsi="Arial" w:cs="Arial"/>
          <w:color w:val="38424E"/>
        </w:rPr>
        <w:t xml:space="preserve"> </w:t>
      </w:r>
      <w:r w:rsidR="00545C5F">
        <w:rPr>
          <w:rFonts w:ascii="Arial" w:eastAsia="Calibri" w:hAnsi="Arial" w:cs="Arial"/>
          <w:color w:val="38424E"/>
        </w:rPr>
        <w:t xml:space="preserve"> </w:t>
      </w:r>
      <w:r w:rsidR="00545C5F" w:rsidRPr="0013456E">
        <w:rPr>
          <w:rFonts w:ascii="Arial" w:eastAsia="Calibri" w:hAnsi="Arial" w:cs="Arial"/>
          <w:color w:val="38424E"/>
        </w:rPr>
        <w:t xml:space="preserve">Да </w:t>
      </w:r>
      <w:r w:rsidR="00545C5F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128368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5F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545C5F" w:rsidRPr="0013456E">
        <w:rPr>
          <w:rFonts w:ascii="Arial" w:eastAsia="Calibri" w:hAnsi="Arial" w:cs="Arial"/>
          <w:color w:val="38424E"/>
        </w:rPr>
        <w:t xml:space="preserve"> </w:t>
      </w:r>
      <w:r w:rsidR="00545C5F">
        <w:rPr>
          <w:rFonts w:ascii="Arial" w:eastAsia="Calibri" w:hAnsi="Arial" w:cs="Arial"/>
          <w:color w:val="38424E"/>
        </w:rPr>
        <w:t xml:space="preserve"> </w:t>
      </w:r>
      <w:r w:rsidR="00545C5F" w:rsidRPr="0013456E">
        <w:rPr>
          <w:rFonts w:ascii="Arial" w:eastAsia="Calibri" w:hAnsi="Arial" w:cs="Arial"/>
          <w:color w:val="38424E"/>
        </w:rPr>
        <w:t>Нет</w:t>
      </w:r>
    </w:p>
    <w:p w14:paraId="536C79F9" w14:textId="77777777" w:rsidR="00EF2AEC" w:rsidRDefault="00EF2AEC" w:rsidP="00242767">
      <w:pPr>
        <w:spacing w:after="0" w:line="259" w:lineRule="auto"/>
        <w:rPr>
          <w:rFonts w:cs="Arial"/>
          <w:b/>
          <w:color w:val="38424E"/>
          <w:sz w:val="24"/>
          <w:szCs w:val="20"/>
          <w:lang w:val="ru-RU"/>
        </w:rPr>
      </w:pPr>
    </w:p>
    <w:p w14:paraId="49C8A6E5" w14:textId="77777777" w:rsidR="00EF2AEC" w:rsidRDefault="00EF2AEC" w:rsidP="00242767">
      <w:pPr>
        <w:spacing w:after="0" w:line="259" w:lineRule="auto"/>
        <w:rPr>
          <w:rFonts w:cs="Arial"/>
          <w:b/>
          <w:color w:val="38424E"/>
          <w:sz w:val="24"/>
          <w:szCs w:val="20"/>
          <w:lang w:val="ru-RU"/>
        </w:rPr>
      </w:pPr>
    </w:p>
    <w:p w14:paraId="1295FFBF" w14:textId="039016D5" w:rsidR="0011261A" w:rsidRDefault="0011261A" w:rsidP="00EF2AEC">
      <w:pPr>
        <w:spacing w:after="160" w:line="259" w:lineRule="auto"/>
        <w:rPr>
          <w:rFonts w:cs="Arial"/>
          <w:b/>
          <w:color w:val="38424E"/>
          <w:sz w:val="24"/>
          <w:szCs w:val="20"/>
          <w:lang w:val="ru-RU"/>
        </w:rPr>
      </w:pPr>
      <w:r>
        <w:rPr>
          <w:rFonts w:cs="Arial"/>
          <w:b/>
          <w:color w:val="38424E"/>
          <w:sz w:val="24"/>
          <w:szCs w:val="20"/>
          <w:lang w:val="ru-RU"/>
        </w:rPr>
        <w:t>Мониторинг статистики посещений сайта</w:t>
      </w:r>
    </w:p>
    <w:p w14:paraId="1F81041A" w14:textId="62E840E9" w:rsidR="0011261A" w:rsidRDefault="0011261A" w:rsidP="00EF2AEC">
      <w:pPr>
        <w:pStyle w:val="Standard"/>
        <w:spacing w:line="276" w:lineRule="auto"/>
        <w:jc w:val="both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 xml:space="preserve">При необходимости устанавливаем счетчики </w:t>
      </w:r>
      <w:proofErr w:type="spellStart"/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Яндекс.Метрики</w:t>
      </w:r>
      <w:proofErr w:type="spellEnd"/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 xml:space="preserve"> и </w:t>
      </w:r>
      <w:r>
        <w:rPr>
          <w:rFonts w:ascii="Arial" w:eastAsia="Calibri" w:hAnsi="Arial" w:cs="Arial"/>
          <w:color w:val="38424E"/>
          <w:kern w:val="0"/>
          <w:sz w:val="20"/>
          <w:szCs w:val="20"/>
          <w:lang w:val="en-US" w:eastAsia="en-US" w:bidi="ar-SA"/>
        </w:rPr>
        <w:t>Google</w:t>
      </w:r>
      <w:r w:rsidRPr="0011261A"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color w:val="38424E"/>
          <w:kern w:val="0"/>
          <w:sz w:val="20"/>
          <w:szCs w:val="20"/>
          <w:lang w:val="en-US" w:eastAsia="en-US" w:bidi="ar-SA"/>
        </w:rPr>
        <w:t>Analytics</w:t>
      </w:r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.</w:t>
      </w:r>
    </w:p>
    <w:p w14:paraId="33871863" w14:textId="77777777" w:rsidR="0011261A" w:rsidRDefault="0011261A" w:rsidP="0011261A">
      <w:pPr>
        <w:pStyle w:val="Standard"/>
        <w:spacing w:line="276" w:lineRule="auto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</w:p>
    <w:p w14:paraId="363D5411" w14:textId="4F754378" w:rsidR="00242767" w:rsidRDefault="005029F7" w:rsidP="00B62489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181066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61A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1261A" w:rsidRPr="0013456E">
        <w:rPr>
          <w:rFonts w:ascii="Arial" w:eastAsia="Calibri" w:hAnsi="Arial" w:cs="Arial"/>
          <w:color w:val="38424E"/>
        </w:rPr>
        <w:t xml:space="preserve"> </w:t>
      </w:r>
      <w:r w:rsidR="0011261A">
        <w:rPr>
          <w:rFonts w:ascii="Arial" w:eastAsia="Calibri" w:hAnsi="Arial" w:cs="Arial"/>
          <w:color w:val="38424E"/>
        </w:rPr>
        <w:t xml:space="preserve"> </w:t>
      </w:r>
      <w:r w:rsidR="0011261A" w:rsidRPr="0013456E">
        <w:rPr>
          <w:rFonts w:ascii="Arial" w:eastAsia="Calibri" w:hAnsi="Arial" w:cs="Arial"/>
          <w:color w:val="38424E"/>
        </w:rPr>
        <w:t xml:space="preserve">Да </w:t>
      </w:r>
      <w:r w:rsidR="0011261A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134336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61A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1261A" w:rsidRPr="0013456E">
        <w:rPr>
          <w:rFonts w:ascii="Arial" w:eastAsia="Calibri" w:hAnsi="Arial" w:cs="Arial"/>
          <w:color w:val="38424E"/>
        </w:rPr>
        <w:t xml:space="preserve"> </w:t>
      </w:r>
      <w:r w:rsidR="0011261A">
        <w:rPr>
          <w:rFonts w:ascii="Arial" w:eastAsia="Calibri" w:hAnsi="Arial" w:cs="Arial"/>
          <w:color w:val="38424E"/>
        </w:rPr>
        <w:t xml:space="preserve"> </w:t>
      </w:r>
      <w:r w:rsidR="0011261A" w:rsidRPr="0013456E">
        <w:rPr>
          <w:rFonts w:ascii="Arial" w:eastAsia="Calibri" w:hAnsi="Arial" w:cs="Arial"/>
          <w:color w:val="38424E"/>
        </w:rPr>
        <w:t>Нет</w:t>
      </w:r>
    </w:p>
    <w:p w14:paraId="60AA3486" w14:textId="77777777" w:rsidR="00242767" w:rsidRDefault="00242767" w:rsidP="00242767">
      <w:pPr>
        <w:spacing w:after="0" w:line="259" w:lineRule="auto"/>
        <w:rPr>
          <w:rFonts w:cs="Arial"/>
          <w:color w:val="38424E"/>
          <w:kern w:val="3"/>
          <w:sz w:val="24"/>
          <w:szCs w:val="24"/>
          <w:lang w:val="ru-RU" w:eastAsia="zh-CN" w:bidi="hi-IN"/>
        </w:rPr>
      </w:pPr>
      <w:r>
        <w:rPr>
          <w:rFonts w:cs="Arial"/>
          <w:color w:val="38424E"/>
        </w:rPr>
        <w:br w:type="page"/>
      </w:r>
    </w:p>
    <w:p w14:paraId="5BC6EAD0" w14:textId="77777777" w:rsidR="00B62489" w:rsidRPr="00B62489" w:rsidRDefault="00B62489" w:rsidP="00EF2AEC">
      <w:pPr>
        <w:jc w:val="both"/>
        <w:rPr>
          <w:rFonts w:cs="Arial"/>
          <w:b/>
          <w:color w:val="38424E"/>
          <w:sz w:val="24"/>
          <w:szCs w:val="20"/>
          <w:lang w:val="ru-RU"/>
        </w:rPr>
      </w:pPr>
      <w:r>
        <w:rPr>
          <w:rFonts w:cs="Arial"/>
          <w:b/>
          <w:color w:val="38424E"/>
          <w:sz w:val="24"/>
          <w:szCs w:val="20"/>
          <w:lang w:val="ru-RU"/>
        </w:rPr>
        <w:lastRenderedPageBreak/>
        <w:t xml:space="preserve">Поиск и устранение ошибок в </w:t>
      </w:r>
      <w:r>
        <w:rPr>
          <w:rFonts w:cs="Arial"/>
          <w:b/>
          <w:color w:val="38424E"/>
          <w:sz w:val="24"/>
          <w:szCs w:val="20"/>
        </w:rPr>
        <w:t>HTML</w:t>
      </w:r>
      <w:r w:rsidRPr="00B62489">
        <w:rPr>
          <w:rFonts w:cs="Arial"/>
          <w:b/>
          <w:color w:val="38424E"/>
          <w:sz w:val="24"/>
          <w:szCs w:val="20"/>
          <w:lang w:val="ru-RU"/>
        </w:rPr>
        <w:t>-</w:t>
      </w:r>
      <w:r>
        <w:rPr>
          <w:rFonts w:cs="Arial"/>
          <w:b/>
          <w:color w:val="38424E"/>
          <w:sz w:val="24"/>
          <w:szCs w:val="20"/>
          <w:lang w:val="ru-RU"/>
        </w:rPr>
        <w:t>верстке страниц сайта</w:t>
      </w:r>
    </w:p>
    <w:p w14:paraId="792B03CD" w14:textId="77777777" w:rsidR="00B62489" w:rsidRPr="0013456E" w:rsidRDefault="005029F7" w:rsidP="00B62489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19466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89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B62489" w:rsidRPr="0013456E">
        <w:rPr>
          <w:rFonts w:ascii="Arial" w:eastAsia="Calibri" w:hAnsi="Arial" w:cs="Arial"/>
          <w:color w:val="38424E"/>
        </w:rPr>
        <w:t xml:space="preserve"> </w:t>
      </w:r>
      <w:r w:rsidR="00B62489">
        <w:rPr>
          <w:rFonts w:ascii="Arial" w:eastAsia="Calibri" w:hAnsi="Arial" w:cs="Arial"/>
          <w:color w:val="38424E"/>
        </w:rPr>
        <w:t xml:space="preserve"> </w:t>
      </w:r>
      <w:r w:rsidR="00B62489" w:rsidRPr="0013456E">
        <w:rPr>
          <w:rFonts w:ascii="Arial" w:eastAsia="Calibri" w:hAnsi="Arial" w:cs="Arial"/>
          <w:color w:val="38424E"/>
        </w:rPr>
        <w:t xml:space="preserve">Да </w:t>
      </w:r>
      <w:r w:rsidR="00B62489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78408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89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B62489" w:rsidRPr="0013456E">
        <w:rPr>
          <w:rFonts w:ascii="Arial" w:eastAsia="Calibri" w:hAnsi="Arial" w:cs="Arial"/>
          <w:color w:val="38424E"/>
        </w:rPr>
        <w:t xml:space="preserve"> </w:t>
      </w:r>
      <w:r w:rsidR="00B62489">
        <w:rPr>
          <w:rFonts w:ascii="Arial" w:eastAsia="Calibri" w:hAnsi="Arial" w:cs="Arial"/>
          <w:color w:val="38424E"/>
        </w:rPr>
        <w:t xml:space="preserve"> </w:t>
      </w:r>
      <w:r w:rsidR="00B62489" w:rsidRPr="0013456E">
        <w:rPr>
          <w:rFonts w:ascii="Arial" w:eastAsia="Calibri" w:hAnsi="Arial" w:cs="Arial"/>
          <w:color w:val="38424E"/>
        </w:rPr>
        <w:t>Нет</w:t>
      </w:r>
    </w:p>
    <w:p w14:paraId="76608F18" w14:textId="68D29DA0" w:rsidR="00B62489" w:rsidRDefault="00B62489" w:rsidP="005F7B12">
      <w:pPr>
        <w:spacing w:after="0" w:line="259" w:lineRule="auto"/>
        <w:rPr>
          <w:rFonts w:cs="Arial"/>
          <w:color w:val="38424E"/>
          <w:kern w:val="3"/>
          <w:sz w:val="24"/>
          <w:szCs w:val="24"/>
          <w:lang w:val="ru-RU" w:eastAsia="zh-CN" w:bidi="hi-IN"/>
        </w:rPr>
      </w:pPr>
    </w:p>
    <w:p w14:paraId="72F60473" w14:textId="77777777" w:rsidR="005F7B12" w:rsidRDefault="005F7B12" w:rsidP="005F7B12">
      <w:pPr>
        <w:spacing w:after="0" w:line="259" w:lineRule="auto"/>
        <w:rPr>
          <w:rFonts w:cs="Arial"/>
          <w:color w:val="38424E"/>
          <w:kern w:val="3"/>
          <w:sz w:val="24"/>
          <w:szCs w:val="24"/>
          <w:lang w:val="ru-RU" w:eastAsia="zh-CN" w:bidi="hi-IN"/>
        </w:rPr>
      </w:pPr>
    </w:p>
    <w:p w14:paraId="75160D82" w14:textId="1EAFAF47" w:rsidR="0011261A" w:rsidRPr="0011261A" w:rsidRDefault="0011261A" w:rsidP="00EF2AEC">
      <w:pPr>
        <w:jc w:val="both"/>
        <w:rPr>
          <w:rFonts w:cs="Arial"/>
          <w:b/>
          <w:color w:val="38424E"/>
          <w:sz w:val="24"/>
          <w:szCs w:val="20"/>
          <w:lang w:val="ru-RU"/>
        </w:rPr>
      </w:pPr>
      <w:r w:rsidRPr="0011261A">
        <w:rPr>
          <w:rFonts w:cs="Arial"/>
          <w:b/>
          <w:color w:val="38424E"/>
          <w:sz w:val="24"/>
          <w:szCs w:val="20"/>
          <w:lang w:val="ru-RU"/>
        </w:rPr>
        <w:t>Мониторинг позиций сайта при поиске</w:t>
      </w:r>
    </w:p>
    <w:p w14:paraId="6A1138EC" w14:textId="76DC5035" w:rsidR="0011261A" w:rsidRDefault="0011261A" w:rsidP="00EF2AEC">
      <w:pPr>
        <w:pStyle w:val="Standard"/>
        <w:spacing w:line="276" w:lineRule="auto"/>
        <w:jc w:val="both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Еженедельное отслеживание позиций сайта в поисковых системах по актуальным ключевым фразам.</w:t>
      </w:r>
    </w:p>
    <w:p w14:paraId="31C1B57D" w14:textId="77777777" w:rsidR="0011261A" w:rsidRDefault="0011261A" w:rsidP="0011261A">
      <w:pPr>
        <w:pStyle w:val="Standard"/>
        <w:spacing w:line="276" w:lineRule="auto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</w:p>
    <w:p w14:paraId="6F5C4AA2" w14:textId="715E7A3C" w:rsidR="0011261A" w:rsidRDefault="005029F7" w:rsidP="0011261A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74225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61A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1261A" w:rsidRPr="0013456E">
        <w:rPr>
          <w:rFonts w:ascii="Arial" w:eastAsia="Calibri" w:hAnsi="Arial" w:cs="Arial"/>
          <w:color w:val="38424E"/>
        </w:rPr>
        <w:t xml:space="preserve"> </w:t>
      </w:r>
      <w:r w:rsidR="0011261A">
        <w:rPr>
          <w:rFonts w:ascii="Arial" w:eastAsia="Calibri" w:hAnsi="Arial" w:cs="Arial"/>
          <w:color w:val="38424E"/>
        </w:rPr>
        <w:t xml:space="preserve"> </w:t>
      </w:r>
      <w:r w:rsidR="0011261A" w:rsidRPr="0013456E">
        <w:rPr>
          <w:rFonts w:ascii="Arial" w:eastAsia="Calibri" w:hAnsi="Arial" w:cs="Arial"/>
          <w:color w:val="38424E"/>
        </w:rPr>
        <w:t xml:space="preserve">Да </w:t>
      </w:r>
      <w:r w:rsidR="0011261A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-74802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61A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1261A" w:rsidRPr="0013456E">
        <w:rPr>
          <w:rFonts w:ascii="Arial" w:eastAsia="Calibri" w:hAnsi="Arial" w:cs="Arial"/>
          <w:color w:val="38424E"/>
        </w:rPr>
        <w:t xml:space="preserve"> </w:t>
      </w:r>
      <w:r w:rsidR="0011261A">
        <w:rPr>
          <w:rFonts w:ascii="Arial" w:eastAsia="Calibri" w:hAnsi="Arial" w:cs="Arial"/>
          <w:color w:val="38424E"/>
        </w:rPr>
        <w:t xml:space="preserve"> </w:t>
      </w:r>
      <w:r w:rsidR="0011261A" w:rsidRPr="0013456E">
        <w:rPr>
          <w:rFonts w:ascii="Arial" w:eastAsia="Calibri" w:hAnsi="Arial" w:cs="Arial"/>
          <w:color w:val="38424E"/>
        </w:rPr>
        <w:t>Нет</w:t>
      </w:r>
    </w:p>
    <w:p w14:paraId="12BA07E3" w14:textId="6926A20D" w:rsidR="00B62489" w:rsidRDefault="00B62489" w:rsidP="0011261A">
      <w:pPr>
        <w:pStyle w:val="Standard"/>
        <w:rPr>
          <w:rFonts w:ascii="Arial" w:eastAsia="Calibri" w:hAnsi="Arial" w:cs="Arial"/>
          <w:color w:val="38424E"/>
        </w:rPr>
      </w:pPr>
    </w:p>
    <w:p w14:paraId="57D58BE9" w14:textId="77777777" w:rsidR="00B62489" w:rsidRPr="0013456E" w:rsidRDefault="00B62489" w:rsidP="0011261A">
      <w:pPr>
        <w:pStyle w:val="Standard"/>
        <w:rPr>
          <w:rFonts w:ascii="Arial" w:eastAsia="Calibri" w:hAnsi="Arial" w:cs="Arial"/>
          <w:color w:val="38424E"/>
        </w:rPr>
      </w:pPr>
    </w:p>
    <w:p w14:paraId="7CC3B16E" w14:textId="2C385831" w:rsidR="00B62489" w:rsidRDefault="00B62489" w:rsidP="00B62489">
      <w:pPr>
        <w:rPr>
          <w:rFonts w:cs="Arial"/>
          <w:b/>
          <w:color w:val="38424E"/>
          <w:sz w:val="24"/>
          <w:szCs w:val="20"/>
          <w:lang w:val="ru-RU"/>
        </w:rPr>
      </w:pPr>
      <w:proofErr w:type="spellStart"/>
      <w:r>
        <w:rPr>
          <w:rFonts w:cs="Arial"/>
          <w:b/>
          <w:color w:val="38424E"/>
          <w:sz w:val="24"/>
          <w:szCs w:val="20"/>
          <w:lang w:val="ru-RU"/>
        </w:rPr>
        <w:t>Юзабилити</w:t>
      </w:r>
      <w:proofErr w:type="spellEnd"/>
      <w:r>
        <w:rPr>
          <w:rFonts w:cs="Arial"/>
          <w:b/>
          <w:color w:val="38424E"/>
          <w:sz w:val="24"/>
          <w:szCs w:val="20"/>
          <w:lang w:val="ru-RU"/>
        </w:rPr>
        <w:t>-консалтинг</w:t>
      </w:r>
    </w:p>
    <w:p w14:paraId="7A7AC843" w14:textId="6A0B2A23" w:rsidR="00B62489" w:rsidRDefault="00B62489" w:rsidP="00EF2AEC">
      <w:pPr>
        <w:pStyle w:val="Standard"/>
        <w:spacing w:line="276" w:lineRule="auto"/>
        <w:jc w:val="both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  <w:t>Повышение удобства использования сайта для посетителей.</w:t>
      </w:r>
    </w:p>
    <w:p w14:paraId="5361A38E" w14:textId="77777777" w:rsidR="00B62489" w:rsidRDefault="00B62489" w:rsidP="00B62489">
      <w:pPr>
        <w:pStyle w:val="Standard"/>
        <w:spacing w:line="276" w:lineRule="auto"/>
        <w:rPr>
          <w:rFonts w:ascii="Arial" w:eastAsia="Calibri" w:hAnsi="Arial" w:cs="Arial"/>
          <w:color w:val="38424E"/>
          <w:kern w:val="0"/>
          <w:sz w:val="20"/>
          <w:szCs w:val="20"/>
          <w:lang w:eastAsia="en-US" w:bidi="ar-SA"/>
        </w:rPr>
      </w:pPr>
    </w:p>
    <w:p w14:paraId="63CC6A1B" w14:textId="77777777" w:rsidR="00B62489" w:rsidRPr="0013456E" w:rsidRDefault="005029F7" w:rsidP="00B62489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129533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89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B62489" w:rsidRPr="0013456E">
        <w:rPr>
          <w:rFonts w:ascii="Arial" w:eastAsia="Calibri" w:hAnsi="Arial" w:cs="Arial"/>
          <w:color w:val="38424E"/>
        </w:rPr>
        <w:t xml:space="preserve"> </w:t>
      </w:r>
      <w:r w:rsidR="00B62489">
        <w:rPr>
          <w:rFonts w:ascii="Arial" w:eastAsia="Calibri" w:hAnsi="Arial" w:cs="Arial"/>
          <w:color w:val="38424E"/>
        </w:rPr>
        <w:t xml:space="preserve"> </w:t>
      </w:r>
      <w:r w:rsidR="00B62489" w:rsidRPr="0013456E">
        <w:rPr>
          <w:rFonts w:ascii="Arial" w:eastAsia="Calibri" w:hAnsi="Arial" w:cs="Arial"/>
          <w:color w:val="38424E"/>
        </w:rPr>
        <w:t xml:space="preserve">Да </w:t>
      </w:r>
      <w:r w:rsidR="00B62489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-12124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89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B62489" w:rsidRPr="0013456E">
        <w:rPr>
          <w:rFonts w:ascii="Arial" w:eastAsia="Calibri" w:hAnsi="Arial" w:cs="Arial"/>
          <w:color w:val="38424E"/>
        </w:rPr>
        <w:t xml:space="preserve"> </w:t>
      </w:r>
      <w:r w:rsidR="00B62489">
        <w:rPr>
          <w:rFonts w:ascii="Arial" w:eastAsia="Calibri" w:hAnsi="Arial" w:cs="Arial"/>
          <w:color w:val="38424E"/>
        </w:rPr>
        <w:t xml:space="preserve"> </w:t>
      </w:r>
      <w:r w:rsidR="00B62489" w:rsidRPr="0013456E">
        <w:rPr>
          <w:rFonts w:ascii="Arial" w:eastAsia="Calibri" w:hAnsi="Arial" w:cs="Arial"/>
          <w:color w:val="38424E"/>
        </w:rPr>
        <w:t>Нет</w:t>
      </w:r>
    </w:p>
    <w:p w14:paraId="7BCB9D90" w14:textId="4FB3E121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01F64CDC" w14:textId="58AC6D8B" w:rsidR="00B62489" w:rsidRDefault="00B62489" w:rsidP="00F54DE1">
      <w:pPr>
        <w:pStyle w:val="Standard"/>
        <w:rPr>
          <w:rFonts w:ascii="Arial" w:eastAsia="Calibri" w:hAnsi="Arial" w:cs="Arial"/>
          <w:color w:val="38424E"/>
        </w:rPr>
      </w:pPr>
    </w:p>
    <w:p w14:paraId="089CEC34" w14:textId="26CC90EC" w:rsidR="00464A5D" w:rsidRDefault="00464A5D" w:rsidP="00EF2AEC">
      <w:pPr>
        <w:spacing w:after="0" w:line="259" w:lineRule="auto"/>
        <w:jc w:val="both"/>
        <w:rPr>
          <w:rFonts w:cs="Arial"/>
          <w:b/>
          <w:color w:val="16A69A"/>
          <w:sz w:val="32"/>
          <w:lang w:val="ru-RU"/>
        </w:rPr>
      </w:pPr>
      <w:r>
        <w:rPr>
          <w:rFonts w:cs="Arial"/>
          <w:b/>
          <w:color w:val="16A69A"/>
          <w:sz w:val="32"/>
          <w:lang w:val="ru-RU"/>
        </w:rPr>
        <w:t>Пожелания, идеи, мысли</w:t>
      </w:r>
    </w:p>
    <w:p w14:paraId="504E05CA" w14:textId="77777777" w:rsidR="00464A5D" w:rsidRPr="00464A5D" w:rsidRDefault="00464A5D" w:rsidP="00464A5D">
      <w:pPr>
        <w:spacing w:after="0" w:line="259" w:lineRule="auto"/>
        <w:rPr>
          <w:rFonts w:cs="Arial"/>
          <w:b/>
          <w:color w:val="16A69A"/>
          <w:sz w:val="24"/>
          <w:lang w:val="ru-RU"/>
        </w:rPr>
      </w:pPr>
    </w:p>
    <w:p w14:paraId="56862356" w14:textId="3EA0B6A5" w:rsidR="00464A5D" w:rsidRPr="00464A5D" w:rsidRDefault="00464A5D" w:rsidP="00EF2AEC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>М</w:t>
      </w:r>
      <w:r w:rsidR="00B62489">
        <w:rPr>
          <w:rFonts w:cs="Arial"/>
          <w:b/>
          <w:color w:val="38424E"/>
          <w:sz w:val="20"/>
          <w:lang w:val="ru-RU"/>
        </w:rPr>
        <w:t>оменты, которые нам стоит учесть при поддержке сайта</w:t>
      </w:r>
      <w:r>
        <w:rPr>
          <w:rFonts w:cs="Arial"/>
          <w:b/>
          <w:color w:val="38424E"/>
          <w:sz w:val="20"/>
          <w:lang w:val="ru-RU"/>
        </w:rPr>
        <w:t>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464A5D" w:rsidRPr="00EF2AEC" w14:paraId="17E32D59" w14:textId="77777777" w:rsidTr="001D39BF">
        <w:trPr>
          <w:trHeight w:val="1134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FB618D3" w14:textId="77777777" w:rsidR="00464A5D" w:rsidRPr="00E30938" w:rsidRDefault="00464A5D" w:rsidP="00AA06A7">
            <w:pPr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83E9B0B" w14:textId="77777777" w:rsidR="00464A5D" w:rsidRPr="00F54DE1" w:rsidRDefault="00464A5D" w:rsidP="001D39BF">
      <w:pPr>
        <w:pStyle w:val="Standard"/>
        <w:rPr>
          <w:rFonts w:ascii="Arial" w:eastAsia="Calibri" w:hAnsi="Arial" w:cs="Arial"/>
          <w:color w:val="38424E"/>
        </w:rPr>
      </w:pPr>
    </w:p>
    <w:sectPr w:rsidR="00464A5D" w:rsidRPr="00F54DE1" w:rsidSect="00F62618">
      <w:headerReference w:type="default" r:id="rId10"/>
      <w:footerReference w:type="default" r:id="rId11"/>
      <w:pgSz w:w="11907" w:h="16840" w:code="9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7F83F" w14:textId="77777777" w:rsidR="005029F7" w:rsidRDefault="005029F7" w:rsidP="00431FF2">
      <w:pPr>
        <w:spacing w:after="0" w:line="240" w:lineRule="auto"/>
      </w:pPr>
      <w:r>
        <w:separator/>
      </w:r>
    </w:p>
  </w:endnote>
  <w:endnote w:type="continuationSeparator" w:id="0">
    <w:p w14:paraId="7CBBF744" w14:textId="77777777" w:rsidR="005029F7" w:rsidRDefault="005029F7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34B" w14:textId="166BA0CB" w:rsidR="00C85C49" w:rsidRPr="00F62618" w:rsidRDefault="00C85C49" w:rsidP="00ED0F4C">
    <w:pPr>
      <w:spacing w:line="240" w:lineRule="auto"/>
      <w:jc w:val="center"/>
      <w:rPr>
        <w:rFonts w:cs="Arial"/>
        <w:b/>
        <w:color w:val="674FC1"/>
        <w:sz w:val="20"/>
        <w:szCs w:val="20"/>
      </w:rPr>
    </w:pPr>
    <w:r w:rsidRPr="00F62618">
      <w:rPr>
        <w:rFonts w:cs="Arial"/>
        <w:b/>
        <w:color w:val="674FC1"/>
        <w:sz w:val="20"/>
        <w:szCs w:val="20"/>
      </w:rPr>
      <w:t xml:space="preserve">Tigerweb.ru                                 </w:t>
    </w:r>
    <w:r w:rsidRPr="00F62618">
      <w:rPr>
        <w:rFonts w:cs="Arial"/>
        <w:b/>
        <w:color w:val="674FC1"/>
        <w:sz w:val="20"/>
        <w:szCs w:val="20"/>
        <w:lang w:val="ru-RU"/>
      </w:rPr>
      <w:t xml:space="preserve">                              </w:t>
    </w:r>
    <w:r w:rsidRPr="00F62618">
      <w:rPr>
        <w:rFonts w:cs="Arial"/>
        <w:b/>
        <w:color w:val="674FC1"/>
        <w:sz w:val="20"/>
        <w:szCs w:val="20"/>
      </w:rPr>
      <w:t xml:space="preserve">                                                       </w:t>
    </w:r>
    <w:hyperlink r:id="rId1" w:history="1">
      <w:r w:rsidRPr="00F62618">
        <w:rPr>
          <w:rStyle w:val="a7"/>
          <w:rFonts w:cs="Arial"/>
          <w:b/>
          <w:color w:val="674FC1"/>
          <w:sz w:val="20"/>
          <w:szCs w:val="20"/>
        </w:rPr>
        <w:t>info@tigerweb.ru</w:t>
      </w:r>
    </w:hyperlink>
  </w:p>
  <w:p w14:paraId="1903C0D5" w14:textId="77777777" w:rsidR="00C85C49" w:rsidRDefault="00C85C4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5863" w14:textId="77777777" w:rsidR="005029F7" w:rsidRDefault="005029F7" w:rsidP="00431FF2">
      <w:pPr>
        <w:spacing w:after="0" w:line="240" w:lineRule="auto"/>
      </w:pPr>
      <w:r>
        <w:separator/>
      </w:r>
    </w:p>
  </w:footnote>
  <w:footnote w:type="continuationSeparator" w:id="0">
    <w:p w14:paraId="473B9689" w14:textId="77777777" w:rsidR="005029F7" w:rsidRDefault="005029F7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4033" w14:textId="77777777" w:rsidR="00C85C49" w:rsidRPr="00CE5D9A" w:rsidRDefault="00C85C49" w:rsidP="00C85C49">
    <w:pPr>
      <w:pStyle w:val="a3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2F"/>
    <w:multiLevelType w:val="hybridMultilevel"/>
    <w:tmpl w:val="D4205562"/>
    <w:lvl w:ilvl="0" w:tplc="8820DA3E">
      <w:start w:val="1"/>
      <w:numFmt w:val="decimal"/>
      <w:lvlText w:val="%1_"/>
      <w:lvlJc w:val="left"/>
      <w:pPr>
        <w:ind w:left="720" w:hanging="360"/>
      </w:pPr>
      <w:rPr>
        <w:rFonts w:hint="default"/>
        <w:b/>
        <w:sz w:val="28"/>
        <w:u w:val="none" w:color="674FC1"/>
        <w14:stylisticSe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282"/>
    <w:multiLevelType w:val="hybridMultilevel"/>
    <w:tmpl w:val="59A6CCB0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7ED5"/>
    <w:multiLevelType w:val="hybridMultilevel"/>
    <w:tmpl w:val="FE1C3E7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11E1"/>
    <w:multiLevelType w:val="hybridMultilevel"/>
    <w:tmpl w:val="50BA88EC"/>
    <w:lvl w:ilvl="0" w:tplc="C188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08F"/>
    <w:multiLevelType w:val="hybridMultilevel"/>
    <w:tmpl w:val="7D44FC0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51EB"/>
    <w:multiLevelType w:val="hybridMultilevel"/>
    <w:tmpl w:val="CE6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0CA7"/>
    <w:multiLevelType w:val="hybridMultilevel"/>
    <w:tmpl w:val="28B4E398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37AD"/>
    <w:multiLevelType w:val="hybridMultilevel"/>
    <w:tmpl w:val="349254F8"/>
    <w:lvl w:ilvl="0" w:tplc="6CA6BB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u w:color="CCCCCC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2"/>
    <w:rsid w:val="00035C86"/>
    <w:rsid w:val="0006737A"/>
    <w:rsid w:val="00076212"/>
    <w:rsid w:val="00081D7D"/>
    <w:rsid w:val="00095D83"/>
    <w:rsid w:val="000A6705"/>
    <w:rsid w:val="000E14CC"/>
    <w:rsid w:val="000E47FC"/>
    <w:rsid w:val="000F5F6B"/>
    <w:rsid w:val="000F7DEF"/>
    <w:rsid w:val="0011261A"/>
    <w:rsid w:val="0013456E"/>
    <w:rsid w:val="00151C7B"/>
    <w:rsid w:val="00153BD6"/>
    <w:rsid w:val="001706C2"/>
    <w:rsid w:val="00182F19"/>
    <w:rsid w:val="00194611"/>
    <w:rsid w:val="001B0FC4"/>
    <w:rsid w:val="001C3ABC"/>
    <w:rsid w:val="001C6C86"/>
    <w:rsid w:val="001D39BF"/>
    <w:rsid w:val="002111FA"/>
    <w:rsid w:val="002121FE"/>
    <w:rsid w:val="0021232B"/>
    <w:rsid w:val="00223498"/>
    <w:rsid w:val="0024247A"/>
    <w:rsid w:val="00242767"/>
    <w:rsid w:val="00252509"/>
    <w:rsid w:val="002A00B3"/>
    <w:rsid w:val="002B1242"/>
    <w:rsid w:val="002F001B"/>
    <w:rsid w:val="00321222"/>
    <w:rsid w:val="00321730"/>
    <w:rsid w:val="003334CE"/>
    <w:rsid w:val="0034020D"/>
    <w:rsid w:val="00343DF7"/>
    <w:rsid w:val="003460FD"/>
    <w:rsid w:val="003833CA"/>
    <w:rsid w:val="003A5C2B"/>
    <w:rsid w:val="003D6C29"/>
    <w:rsid w:val="003E3C64"/>
    <w:rsid w:val="0040482A"/>
    <w:rsid w:val="00431FF2"/>
    <w:rsid w:val="0045430A"/>
    <w:rsid w:val="00464A5D"/>
    <w:rsid w:val="00485B3A"/>
    <w:rsid w:val="004B17F9"/>
    <w:rsid w:val="004C70AE"/>
    <w:rsid w:val="004E3D8D"/>
    <w:rsid w:val="005029F7"/>
    <w:rsid w:val="0051285A"/>
    <w:rsid w:val="00531A2C"/>
    <w:rsid w:val="005417D8"/>
    <w:rsid w:val="00541813"/>
    <w:rsid w:val="00543D1B"/>
    <w:rsid w:val="00545C5F"/>
    <w:rsid w:val="00564B47"/>
    <w:rsid w:val="00564F19"/>
    <w:rsid w:val="005A4870"/>
    <w:rsid w:val="005A650B"/>
    <w:rsid w:val="005B62E2"/>
    <w:rsid w:val="005D2717"/>
    <w:rsid w:val="005F7B12"/>
    <w:rsid w:val="00645A43"/>
    <w:rsid w:val="006646D9"/>
    <w:rsid w:val="006824CF"/>
    <w:rsid w:val="00685818"/>
    <w:rsid w:val="006C4B4B"/>
    <w:rsid w:val="006C4CE1"/>
    <w:rsid w:val="006E6F79"/>
    <w:rsid w:val="006F608D"/>
    <w:rsid w:val="0071726D"/>
    <w:rsid w:val="00723D2B"/>
    <w:rsid w:val="00770FF2"/>
    <w:rsid w:val="007C71DD"/>
    <w:rsid w:val="007D7BBA"/>
    <w:rsid w:val="007E01AC"/>
    <w:rsid w:val="00860690"/>
    <w:rsid w:val="00874EF2"/>
    <w:rsid w:val="00881441"/>
    <w:rsid w:val="00894BED"/>
    <w:rsid w:val="008C4D42"/>
    <w:rsid w:val="008F4A3C"/>
    <w:rsid w:val="008F5227"/>
    <w:rsid w:val="009331FF"/>
    <w:rsid w:val="00994F5C"/>
    <w:rsid w:val="00995914"/>
    <w:rsid w:val="009B2C0A"/>
    <w:rsid w:val="009D22A0"/>
    <w:rsid w:val="00A15A0F"/>
    <w:rsid w:val="00A52E82"/>
    <w:rsid w:val="00A56275"/>
    <w:rsid w:val="00A57126"/>
    <w:rsid w:val="00A677B8"/>
    <w:rsid w:val="00A67B22"/>
    <w:rsid w:val="00A67EDC"/>
    <w:rsid w:val="00AA45A9"/>
    <w:rsid w:val="00AA4761"/>
    <w:rsid w:val="00AC34D5"/>
    <w:rsid w:val="00AD536A"/>
    <w:rsid w:val="00B03912"/>
    <w:rsid w:val="00B22773"/>
    <w:rsid w:val="00B33560"/>
    <w:rsid w:val="00B40496"/>
    <w:rsid w:val="00B4065F"/>
    <w:rsid w:val="00B52F46"/>
    <w:rsid w:val="00B5709A"/>
    <w:rsid w:val="00B62489"/>
    <w:rsid w:val="00B91211"/>
    <w:rsid w:val="00BA5593"/>
    <w:rsid w:val="00BD0B2B"/>
    <w:rsid w:val="00BE2462"/>
    <w:rsid w:val="00BF1277"/>
    <w:rsid w:val="00C36157"/>
    <w:rsid w:val="00C614D2"/>
    <w:rsid w:val="00C71653"/>
    <w:rsid w:val="00C85C49"/>
    <w:rsid w:val="00CA11A8"/>
    <w:rsid w:val="00CB1E34"/>
    <w:rsid w:val="00CC23D6"/>
    <w:rsid w:val="00CC70B2"/>
    <w:rsid w:val="00D004C2"/>
    <w:rsid w:val="00D119B4"/>
    <w:rsid w:val="00D47209"/>
    <w:rsid w:val="00D604D9"/>
    <w:rsid w:val="00D927CE"/>
    <w:rsid w:val="00DA30C6"/>
    <w:rsid w:val="00DF3073"/>
    <w:rsid w:val="00E06A5D"/>
    <w:rsid w:val="00E26AE8"/>
    <w:rsid w:val="00E30938"/>
    <w:rsid w:val="00E57C39"/>
    <w:rsid w:val="00E84158"/>
    <w:rsid w:val="00E9798C"/>
    <w:rsid w:val="00EB4927"/>
    <w:rsid w:val="00EC0552"/>
    <w:rsid w:val="00ED0F4C"/>
    <w:rsid w:val="00ED2581"/>
    <w:rsid w:val="00EE65EB"/>
    <w:rsid w:val="00EF2AEC"/>
    <w:rsid w:val="00F12233"/>
    <w:rsid w:val="00F275CA"/>
    <w:rsid w:val="00F50116"/>
    <w:rsid w:val="00F54DE1"/>
    <w:rsid w:val="00F5533A"/>
    <w:rsid w:val="00F62618"/>
    <w:rsid w:val="00F779DA"/>
    <w:rsid w:val="00F83B6C"/>
    <w:rsid w:val="00FB5EFC"/>
    <w:rsid w:val="00FC4025"/>
    <w:rsid w:val="00FC66A6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865C9"/>
  <w15:chartTrackingRefBased/>
  <w15:docId w15:val="{6F838D56-06F4-45D9-A2D6-55EE49B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1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1F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F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F2"/>
    <w:rPr>
      <w:rFonts w:ascii="Calibri" w:eastAsia="Calibri" w:hAnsi="Calibri" w:cs="Times New Roman"/>
      <w:lang w:val="en-US"/>
    </w:rPr>
  </w:style>
  <w:style w:type="character" w:styleId="a7">
    <w:name w:val="Hyperlink"/>
    <w:unhideWhenUsed/>
    <w:rsid w:val="00431FF2"/>
    <w:rPr>
      <w:color w:val="0000FF"/>
      <w:u w:val="single"/>
    </w:rPr>
  </w:style>
  <w:style w:type="paragraph" w:customStyle="1" w:styleId="a8">
    <w:name w:val="Основной без отступа"/>
    <w:basedOn w:val="a"/>
    <w:rsid w:val="00431F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10">
    <w:name w:val="A1"/>
    <w:rsid w:val="00BF127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BF1277"/>
    <w:rPr>
      <w:rFonts w:cs="Myriad Pro Light"/>
      <w:color w:val="777777"/>
      <w:sz w:val="22"/>
      <w:szCs w:val="22"/>
    </w:rPr>
  </w:style>
  <w:style w:type="table" w:styleId="a9">
    <w:name w:val="Table Grid"/>
    <w:basedOn w:val="a1"/>
    <w:uiPriority w:val="39"/>
    <w:rsid w:val="002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3D1B"/>
    <w:pPr>
      <w:ind w:left="720"/>
      <w:contextualSpacing/>
    </w:pPr>
  </w:style>
  <w:style w:type="paragraph" w:customStyle="1" w:styleId="Standard">
    <w:name w:val="Standard"/>
    <w:rsid w:val="00E841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6824C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81441"/>
    <w:rPr>
      <w:color w:val="954F72" w:themeColor="followedHyperlink"/>
      <w:u w:val="single"/>
    </w:rPr>
  </w:style>
  <w:style w:type="paragraph" w:customStyle="1" w:styleId="11">
    <w:name w:val="Стиль1"/>
    <w:basedOn w:val="a"/>
    <w:link w:val="12"/>
    <w:qFormat/>
    <w:rsid w:val="002F001B"/>
    <w:pPr>
      <w:spacing w:line="300" w:lineRule="auto"/>
    </w:pPr>
    <w:rPr>
      <w:rFonts w:cs="Arial"/>
      <w:sz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6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Стиль1 Знак"/>
    <w:basedOn w:val="a0"/>
    <w:link w:val="11"/>
    <w:rsid w:val="002F001B"/>
    <w:rPr>
      <w:rFonts w:ascii="Arial" w:eastAsia="Calibri" w:hAnsi="Arial" w:cs="Arial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18"/>
    <w:rPr>
      <w:rFonts w:ascii="Segoe UI" w:eastAsia="Calibri" w:hAnsi="Segoe UI" w:cs="Segoe UI"/>
      <w:sz w:val="18"/>
      <w:szCs w:val="18"/>
      <w:lang w:val="en-US"/>
    </w:rPr>
  </w:style>
  <w:style w:type="character" w:styleId="ae">
    <w:name w:val="Placeholder Text"/>
    <w:basedOn w:val="a0"/>
    <w:uiPriority w:val="99"/>
    <w:semiHidden/>
    <w:rsid w:val="00F6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igerwe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ger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1423-59B3-4EB0-B609-B0CC36E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Веб-студия TigerWeb</dc:creator>
  <cp:keywords/>
  <dc:description/>
  <cp:lastModifiedBy>Веб-студия TigerWeb</cp:lastModifiedBy>
  <cp:revision>11</cp:revision>
  <cp:lastPrinted>2019-08-01T12:40:00Z</cp:lastPrinted>
  <dcterms:created xsi:type="dcterms:W3CDTF">2019-08-01T12:31:00Z</dcterms:created>
  <dcterms:modified xsi:type="dcterms:W3CDTF">2019-08-06T13:17:00Z</dcterms:modified>
</cp:coreProperties>
</file>