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40CF" w14:textId="77777777" w:rsidR="00015753" w:rsidRDefault="0004452A" w:rsidP="00015753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noProof/>
          <w:color w:val="38424E"/>
        </w:rPr>
        <w:pict w14:anchorId="7FFE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00pt;margin-top:0;width:151.25pt;height:51pt;z-index:251665408;mso-position-horizontal:right;mso-position-horizontal-relative:margin;mso-position-vertical:top;mso-position-vertical-relative:margin">
            <v:imagedata r:id="rId8" o:title="Asset 1"/>
            <w10:wrap anchorx="margin" anchory="margin"/>
            <w10:anchorlock/>
          </v:shape>
        </w:pict>
      </w:r>
      <w:r w:rsidR="002F001B"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9CA921" wp14:editId="2EC78990">
                <wp:simplePos x="0" y="0"/>
                <wp:positionH relativeFrom="margin">
                  <wp:posOffset>2894965</wp:posOffset>
                </wp:positionH>
                <wp:positionV relativeFrom="page">
                  <wp:posOffset>0</wp:posOffset>
                </wp:positionV>
                <wp:extent cx="3585210" cy="1741805"/>
                <wp:effectExtent l="0" t="0" r="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74180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55A9" id="Параллелограмм 3" o:spid="_x0000_s1026" style="position:absolute;margin-left:227.95pt;margin-top:0;width:282.3pt;height:13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" path="m795556,962025l,,2637171,r,962025l795556,962025xe" fillcolor="#674fc1" stroked="f" strokeweight="1pt">
                <v:stroke joinstyle="miter"/>
                <v:path arrowok="t" o:connecttype="custom" o:connectlocs="1081551,1741805;0,0;3585210,0;3585210,1741805;1081551,1741805" o:connectangles="0,0,0,0,0"/>
                <w10:wrap anchorx="margin" anchory="page"/>
                <w10:anchorlock/>
              </v:shape>
            </w:pict>
          </mc:Fallback>
        </mc:AlternateContent>
      </w:r>
      <w:r w:rsidR="00531A2C"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836218D" wp14:editId="0ED109BD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7BC7" id="Прямоугольник 1" o:spid="_x0000_s1026" style="position:absolute;margin-left:-86.9pt;margin-top:-56.7pt;width:613.55pt;height:30.0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" fillcolor="#22b7ab" stroked="f" strokeweight="1pt">
                <w10:wrap anchorx="margin" anchory="margin"/>
                <w10:anchorlock/>
              </v:rect>
            </w:pict>
          </mc:Fallback>
        </mc:AlternateContent>
      </w:r>
      <w:r w:rsidR="00431FF2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 w:rsidR="00015753">
        <w:rPr>
          <w:rFonts w:ascii="Arial" w:hAnsi="Arial" w:cs="Arial"/>
          <w:color w:val="38424E"/>
          <w:sz w:val="40"/>
          <w:szCs w:val="40"/>
        </w:rPr>
        <w:t>Seo</w:t>
      </w:r>
      <w:r w:rsidR="00015753">
        <w:rPr>
          <w:rFonts w:ascii="Arial" w:hAnsi="Arial" w:cs="Arial"/>
          <w:color w:val="38424E"/>
          <w:sz w:val="40"/>
          <w:szCs w:val="40"/>
          <w:lang w:val="ru-RU"/>
        </w:rPr>
        <w:t xml:space="preserve">-продвижение </w:t>
      </w:r>
    </w:p>
    <w:p w14:paraId="4FDF59CD" w14:textId="53884DA5" w:rsidR="00431FF2" w:rsidRPr="002F001B" w:rsidRDefault="00015753" w:rsidP="00015753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сайта</w:t>
      </w:r>
      <w:r w:rsidR="00B40496" w:rsidRPr="005D2717">
        <w:rPr>
          <w:rFonts w:ascii="Arial" w:hAnsi="Arial" w:cs="Arial"/>
          <w:color w:val="38424E"/>
          <w:sz w:val="40"/>
          <w:szCs w:val="40"/>
          <w:lang w:val="ru-RU"/>
        </w:rPr>
        <w:tab/>
      </w:r>
      <w:r w:rsidR="00B40496" w:rsidRPr="002F001B">
        <w:rPr>
          <w:rFonts w:ascii="Arial" w:hAnsi="Arial" w:cs="Arial"/>
          <w:color w:val="000000"/>
          <w:sz w:val="40"/>
          <w:szCs w:val="40"/>
          <w:lang w:val="ru-RU"/>
        </w:rPr>
        <w:tab/>
      </w:r>
      <w:r w:rsidR="007C71DD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4684EDC1" w14:textId="24730AB8" w:rsidR="00F12233" w:rsidRDefault="00F12233" w:rsidP="00F54DE1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6F0B29" w14:textId="77777777" w:rsidR="00F54DE1" w:rsidRPr="00F54DE1" w:rsidRDefault="00F54DE1" w:rsidP="00F54DE1">
      <w:pPr>
        <w:rPr>
          <w:lang w:val="ru-RU"/>
        </w:rPr>
      </w:pPr>
    </w:p>
    <w:p w14:paraId="74A1EE9C" w14:textId="780F0D0D" w:rsidR="00431FF2" w:rsidRPr="005D2717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5D2717">
        <w:rPr>
          <w:rFonts w:ascii="Arial" w:hAnsi="Arial" w:cs="Arial"/>
          <w:b w:val="0"/>
          <w:color w:val="38424E"/>
          <w:sz w:val="24"/>
          <w:szCs w:val="24"/>
          <w:lang w:val="ru-RU"/>
        </w:rPr>
        <w:t>к договору № ____ от ____________</w:t>
      </w:r>
    </w:p>
    <w:p w14:paraId="034BCD4A" w14:textId="4AB93A9A" w:rsidR="00431FF2" w:rsidRPr="005D2717" w:rsidRDefault="00431FF2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0945D4EB" w14:textId="7016F2FF" w:rsidR="00194611" w:rsidRDefault="00431FF2" w:rsidP="00321730">
      <w:pPr>
        <w:spacing w:line="240" w:lineRule="auto"/>
        <w:rPr>
          <w:rFonts w:cs="Arial"/>
          <w:color w:val="38424E"/>
          <w:sz w:val="24"/>
          <w:szCs w:val="24"/>
          <w:lang w:val="ru-RU"/>
        </w:rPr>
      </w:pPr>
      <w:r w:rsidRPr="005D2717">
        <w:rPr>
          <w:rFonts w:cs="Arial"/>
          <w:color w:val="38424E"/>
          <w:sz w:val="24"/>
          <w:szCs w:val="24"/>
          <w:lang w:val="ru-RU"/>
        </w:rPr>
        <w:t>г. Симферополь</w:t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  <w:t xml:space="preserve">                   </w:t>
      </w:r>
      <w:r w:rsidR="004B465A">
        <w:rPr>
          <w:rFonts w:cs="Arial"/>
          <w:color w:val="38424E"/>
          <w:sz w:val="24"/>
          <w:szCs w:val="24"/>
          <w:lang w:val="ru-RU"/>
        </w:rPr>
        <w:t xml:space="preserve"> </w:t>
      </w:r>
      <w:r w:rsidR="004B465A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>__</w:t>
      </w:r>
      <w:r w:rsidR="004B465A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 xml:space="preserve"> ________201_ г.</w:t>
      </w:r>
    </w:p>
    <w:p w14:paraId="21FAFC47" w14:textId="34ACFE2B" w:rsidR="00321730" w:rsidRDefault="00321730" w:rsidP="00F54DE1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6B9F914F" w14:textId="77777777" w:rsidR="00321730" w:rsidRPr="00321730" w:rsidRDefault="00321730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5705F4D7" w14:textId="405BDE07" w:rsidR="00BF1277" w:rsidRPr="002F001B" w:rsidRDefault="00BF1277" w:rsidP="00AD120F">
      <w:pPr>
        <w:spacing w:line="240" w:lineRule="auto"/>
        <w:jc w:val="both"/>
        <w:rPr>
          <w:rStyle w:val="A10"/>
          <w:rFonts w:cs="Arial"/>
          <w:b/>
          <w:color w:val="16A69A"/>
          <w:sz w:val="28"/>
          <w:lang w:val="ru-RU"/>
        </w:rPr>
      </w:pPr>
      <w:r w:rsidRPr="002F001B">
        <w:rPr>
          <w:rStyle w:val="A10"/>
          <w:rFonts w:cs="Arial"/>
          <w:b/>
          <w:color w:val="16A69A"/>
          <w:sz w:val="28"/>
          <w:lang w:val="ru-RU"/>
        </w:rPr>
        <w:t>Что такое бриф?</w:t>
      </w:r>
    </w:p>
    <w:p w14:paraId="3C9C26D0" w14:textId="7DB2B330" w:rsidR="0034020D" w:rsidRDefault="00BF1277" w:rsidP="00AD120F">
      <w:pPr>
        <w:pStyle w:val="11"/>
        <w:spacing w:line="276" w:lineRule="auto"/>
        <w:jc w:val="both"/>
        <w:rPr>
          <w:rStyle w:val="A10"/>
          <w:rFonts w:cs="Arial"/>
          <w:color w:val="38424E"/>
          <w:sz w:val="24"/>
        </w:rPr>
      </w:pPr>
      <w:r w:rsidRPr="005D2717">
        <w:rPr>
          <w:rStyle w:val="A10"/>
          <w:rFonts w:cs="Arial"/>
          <w:color w:val="38424E"/>
          <w:sz w:val="24"/>
        </w:rPr>
        <w:t xml:space="preserve">Бриф </w:t>
      </w:r>
      <w:r w:rsidR="000E14CC">
        <w:rPr>
          <w:rStyle w:val="A10"/>
          <w:rFonts w:cs="Arial"/>
          <w:color w:val="38424E"/>
          <w:sz w:val="24"/>
        </w:rPr>
        <w:t>—</w:t>
      </w:r>
      <w:r w:rsidRPr="005D2717">
        <w:rPr>
          <w:rStyle w:val="A10"/>
          <w:rFonts w:cs="Arial"/>
          <w:color w:val="38424E"/>
          <w:sz w:val="24"/>
        </w:rPr>
        <w:t xml:space="preserve"> это анкета, содержащая список основных требований и информацию о будуще</w:t>
      </w:r>
      <w:r w:rsidR="003833CA">
        <w:rPr>
          <w:rStyle w:val="A10"/>
          <w:rFonts w:cs="Arial"/>
          <w:color w:val="38424E"/>
          <w:sz w:val="24"/>
        </w:rPr>
        <w:t>й рекламной компании</w:t>
      </w:r>
      <w:r w:rsidRPr="005D2717">
        <w:rPr>
          <w:rStyle w:val="A10"/>
          <w:rFonts w:cs="Arial"/>
          <w:color w:val="38424E"/>
          <w:sz w:val="24"/>
        </w:rPr>
        <w:t xml:space="preserve">, на основе которой </w:t>
      </w:r>
      <w:r w:rsidR="002121FE" w:rsidRPr="005D2717">
        <w:rPr>
          <w:rStyle w:val="A10"/>
          <w:rFonts w:cs="Arial"/>
          <w:color w:val="38424E"/>
          <w:sz w:val="24"/>
        </w:rPr>
        <w:t>проводятся дальнейшие работы по</w:t>
      </w:r>
      <w:r w:rsidRPr="005D2717">
        <w:rPr>
          <w:rStyle w:val="A10"/>
          <w:rFonts w:cs="Arial"/>
          <w:color w:val="38424E"/>
          <w:sz w:val="24"/>
        </w:rPr>
        <w:t xml:space="preserve"> </w:t>
      </w:r>
      <w:r w:rsidR="004E3D8D">
        <w:rPr>
          <w:rStyle w:val="A10"/>
          <w:rFonts w:cs="Arial"/>
          <w:color w:val="38424E"/>
          <w:sz w:val="24"/>
        </w:rPr>
        <w:t>настройке</w:t>
      </w:r>
      <w:r w:rsidRPr="005D2717">
        <w:rPr>
          <w:rStyle w:val="A10"/>
          <w:rFonts w:cs="Arial"/>
          <w:color w:val="38424E"/>
          <w:sz w:val="24"/>
        </w:rPr>
        <w:t xml:space="preserve"> </w:t>
      </w:r>
      <w:r w:rsidR="003833CA">
        <w:rPr>
          <w:rStyle w:val="A10"/>
          <w:rFonts w:cs="Arial"/>
          <w:color w:val="38424E"/>
          <w:sz w:val="24"/>
        </w:rPr>
        <w:t>контекстной рекламы</w:t>
      </w:r>
      <w:r w:rsidRPr="005D2717">
        <w:rPr>
          <w:rStyle w:val="A10"/>
          <w:rFonts w:cs="Arial"/>
          <w:color w:val="38424E"/>
          <w:sz w:val="24"/>
        </w:rPr>
        <w:t>.</w:t>
      </w:r>
    </w:p>
    <w:p w14:paraId="4DBC61F2" w14:textId="55FBF3D4" w:rsidR="0034020D" w:rsidRPr="00564F19" w:rsidRDefault="0034020D" w:rsidP="00AD120F">
      <w:pPr>
        <w:spacing w:after="0" w:line="300" w:lineRule="auto"/>
        <w:jc w:val="both"/>
        <w:rPr>
          <w:rFonts w:cs="Arial"/>
          <w:color w:val="221F1F"/>
          <w:sz w:val="24"/>
          <w:szCs w:val="40"/>
          <w:lang w:val="ru-RU"/>
        </w:rPr>
      </w:pPr>
    </w:p>
    <w:p w14:paraId="7487C60D" w14:textId="4FB63D55" w:rsidR="00564F19" w:rsidRPr="00D47209" w:rsidRDefault="00BF1277" w:rsidP="00AD120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От полноты информации зависит </w:t>
      </w:r>
      <w:r w:rsidR="002121FE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результат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3833C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настройки рекламы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  <w:r w:rsidR="00564F19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14:paraId="2188B6FD" w14:textId="414B1D4C" w:rsidR="00543D1B" w:rsidRDefault="00543D1B" w:rsidP="00F54DE1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14:paraId="79AFC6E5" w14:textId="77777777" w:rsidR="005D2717" w:rsidRPr="005D2717" w:rsidRDefault="005D2717" w:rsidP="00F54DE1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14:paraId="53EE4DD5" w14:textId="77777777" w:rsidR="005D2717" w:rsidRPr="005D2717" w:rsidRDefault="00BF1277" w:rsidP="005D2717">
      <w:pPr>
        <w:spacing w:before="75" w:after="150" w:line="240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Заполненный бриф отправьте пожалуйста на адрес: </w:t>
      </w:r>
      <w:hyperlink r:id="rId9" w:history="1"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info@tigerweb.</w:t>
        </w:r>
        <w:proofErr w:type="spellStart"/>
        <w:r w:rsidRPr="005D2717">
          <w:rPr>
            <w:rStyle w:val="a7"/>
            <w:rFonts w:cs="Arial"/>
            <w:b/>
            <w:color w:val="16A69A"/>
            <w:sz w:val="24"/>
            <w:szCs w:val="24"/>
          </w:rPr>
          <w:t>ru</w:t>
        </w:r>
        <w:proofErr w:type="spellEnd"/>
      </w:hyperlink>
    </w:p>
    <w:p w14:paraId="55D88AED" w14:textId="3AD43803" w:rsidR="008C4D42" w:rsidRPr="00D927CE" w:rsidRDefault="005D2717" w:rsidP="00D927CE">
      <w:pPr>
        <w:spacing w:after="0" w:line="259" w:lineRule="auto"/>
        <w:rPr>
          <w:rFonts w:cs="Arial"/>
          <w:b/>
          <w:color w:val="16A69A"/>
          <w:sz w:val="24"/>
          <w:szCs w:val="24"/>
          <w:u w:val="single"/>
          <w:lang w:val="ru-RU"/>
        </w:rPr>
      </w:pPr>
      <w:r>
        <w:rPr>
          <w:rStyle w:val="a7"/>
          <w:rFonts w:cs="Arial"/>
          <w:b/>
          <w:color w:val="16A69A"/>
          <w:sz w:val="24"/>
          <w:szCs w:val="24"/>
          <w:lang w:val="ru-RU"/>
        </w:rPr>
        <w:br w:type="page"/>
      </w:r>
    </w:p>
    <w:tbl>
      <w:tblPr>
        <w:tblpPr w:leftFromText="180" w:rightFromText="180" w:vertAnchor="text" w:horzAnchor="margin" w:tblpY="747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1706C2" w:rsidRPr="00015753" w14:paraId="71C60A19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73B1CDE0" w14:textId="21BAEC20" w:rsidR="001706C2" w:rsidRPr="00321730" w:rsidRDefault="001706C2" w:rsidP="0001575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lastRenderedPageBreak/>
              <w:t>Название компании</w:t>
            </w:r>
            <w:r w:rsidR="0046789D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(названи</w:t>
            </w:r>
            <w:r w:rsidR="003833CA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е проекта, для которого </w:t>
            </w:r>
            <w:r w:rsidR="00015753">
              <w:rPr>
                <w:rFonts w:cs="Arial"/>
                <w:color w:val="38424E"/>
                <w:sz w:val="20"/>
                <w:szCs w:val="20"/>
                <w:lang w:val="ru-RU"/>
              </w:rPr>
              <w:t>продвигаем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07340590" w14:textId="77777777" w:rsidR="001706C2" w:rsidRPr="00321730" w:rsidRDefault="001706C2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015753" w14:paraId="327FDF8C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557E6867" w14:textId="254F9443" w:rsidR="001706C2" w:rsidRPr="00321730" w:rsidRDefault="001706C2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</w:t>
            </w:r>
            <w:r w:rsidRPr="00D927CE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едставитель компании</w:t>
            </w:r>
            <w:r w:rsidRPr="00D927CE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(заказчик</w:t>
            </w:r>
            <w:r w:rsidR="00D927CE">
              <w:rPr>
                <w:rFonts w:cs="Arial"/>
                <w:color w:val="38424E"/>
                <w:sz w:val="20"/>
                <w:szCs w:val="20"/>
                <w:lang w:val="ru-RU"/>
              </w:rPr>
              <w:t>, номер телефона для обратной связи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78130E" w14:textId="16608FBA" w:rsidR="001706C2" w:rsidRPr="00321730" w:rsidRDefault="001706C2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723D2B" w14:paraId="35FA5232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2F410D02" w14:textId="77777777" w:rsidR="001706C2" w:rsidRPr="00321730" w:rsidRDefault="001706C2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Существующий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сайт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если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 xml:space="preserve"> 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есть</w:t>
            </w:r>
            <w:proofErr w:type="spellEnd"/>
            <w:r w:rsidRPr="00321730">
              <w:rPr>
                <w:rFonts w:cs="Arial"/>
                <w:color w:val="38424E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D9CDDEA" w14:textId="4B582490" w:rsidR="001706C2" w:rsidRPr="00321730" w:rsidRDefault="001706C2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015753" w14:paraId="024C38BA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2693C97E" w14:textId="71F9621A" w:rsidR="00995914" w:rsidRPr="00995914" w:rsidRDefault="0099591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Основная </w:t>
            </w:r>
            <w:r w:rsidRP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тематика</w:t>
            </w:r>
            <w:r w:rsidRPr="00995914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</w:t>
            </w:r>
            <w:r w:rsidRPr="00995914">
              <w:rPr>
                <w:rFonts w:cs="Arial"/>
                <w:color w:val="38424E"/>
                <w:sz w:val="20"/>
                <w:szCs w:val="20"/>
                <w:lang w:val="ru-RU"/>
              </w:rPr>
              <w:t>ратко опишите чем занимается компания)</w:t>
            </w:r>
          </w:p>
        </w:tc>
        <w:tc>
          <w:tcPr>
            <w:tcW w:w="2500" w:type="pct"/>
            <w:vAlign w:val="center"/>
          </w:tcPr>
          <w:p w14:paraId="0EA59B87" w14:textId="77777777" w:rsidR="00995914" w:rsidRPr="00321730" w:rsidRDefault="00995914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015753" w14:paraId="7C27A8F5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5F300920" w14:textId="3805F81C" w:rsidR="00995914" w:rsidRPr="00995914" w:rsidRDefault="0099591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Специальные предложения, скидки, акции </w:t>
            </w:r>
            <w:r w:rsidRPr="00995914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(если есть)</w:t>
            </w:r>
          </w:p>
        </w:tc>
        <w:tc>
          <w:tcPr>
            <w:tcW w:w="2500" w:type="pct"/>
            <w:vAlign w:val="center"/>
          </w:tcPr>
          <w:p w14:paraId="50DAFCF8" w14:textId="0F7F7F62" w:rsidR="00995914" w:rsidRPr="00321730" w:rsidRDefault="00995914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015753" w14:paraId="7E9B82A2" w14:textId="77777777" w:rsidTr="0046789D">
        <w:trPr>
          <w:trHeight w:val="680"/>
        </w:trPr>
        <w:tc>
          <w:tcPr>
            <w:tcW w:w="2500" w:type="pct"/>
            <w:vAlign w:val="center"/>
          </w:tcPr>
          <w:p w14:paraId="03449EE2" w14:textId="56FEE232" w:rsidR="00995914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ОГРН / ОГРНИП / ИНН 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(файл с банко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вскими реквизитами</w:t>
            </w:r>
            <w:r w:rsidR="003E3C64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отправляйте на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833CA">
              <w:rPr>
                <w:rFonts w:cs="Arial"/>
                <w:color w:val="38424E"/>
                <w:sz w:val="20"/>
                <w:szCs w:val="20"/>
              </w:rPr>
              <w:t>info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@</w:t>
            </w:r>
            <w:r w:rsidRPr="003833CA">
              <w:rPr>
                <w:rFonts w:cs="Arial"/>
                <w:color w:val="38424E"/>
                <w:sz w:val="20"/>
                <w:szCs w:val="20"/>
              </w:rPr>
              <w:t>tigerweb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.</w:t>
            </w:r>
            <w:r w:rsidRPr="003833CA">
              <w:rPr>
                <w:rFonts w:cs="Arial"/>
                <w:color w:val="38424E"/>
                <w:sz w:val="20"/>
                <w:szCs w:val="20"/>
              </w:rPr>
              <w:t>ru</w:t>
            </w:r>
            <w:r w:rsidRPr="003833CA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7A8FED9C" w14:textId="77777777" w:rsidR="00995914" w:rsidRPr="00321730" w:rsidRDefault="00995914" w:rsidP="0046789D">
            <w:pPr>
              <w:spacing w:before="80" w:after="8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81804FF" w14:textId="4EF366FE" w:rsidR="008C4D42" w:rsidRDefault="00543D1B" w:rsidP="00FC4025">
      <w:pPr>
        <w:pStyle w:val="aa"/>
        <w:numPr>
          <w:ilvl w:val="0"/>
          <w:numId w:val="9"/>
        </w:numPr>
        <w:ind w:left="0" w:hanging="567"/>
        <w:jc w:val="both"/>
        <w:rPr>
          <w:rFonts w:cs="Arial"/>
          <w:b/>
          <w:color w:val="22B7AB"/>
          <w:sz w:val="28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>Информация о компании</w:t>
      </w:r>
    </w:p>
    <w:p w14:paraId="6AC2F736" w14:textId="77777777" w:rsidR="001706C2" w:rsidRPr="001706C2" w:rsidRDefault="001706C2" w:rsidP="001706C2">
      <w:pPr>
        <w:pStyle w:val="aa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14:paraId="0F5E4A55" w14:textId="105257E6" w:rsidR="0034020D" w:rsidRPr="001706C2" w:rsidRDefault="0034020D" w:rsidP="001706C2">
      <w:pPr>
        <w:spacing w:after="0"/>
        <w:rPr>
          <w:sz w:val="24"/>
        </w:rPr>
      </w:pPr>
    </w:p>
    <w:p w14:paraId="4202CF79" w14:textId="77777777" w:rsidR="008C4D42" w:rsidRPr="001706C2" w:rsidRDefault="008C4D42" w:rsidP="001706C2">
      <w:pPr>
        <w:spacing w:after="0"/>
        <w:rPr>
          <w:sz w:val="24"/>
        </w:rPr>
      </w:pPr>
    </w:p>
    <w:p w14:paraId="6C5F5006" w14:textId="511BD7BE" w:rsidR="00C614D2" w:rsidRPr="001706C2" w:rsidRDefault="00995914" w:rsidP="00FC4025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Взаимодействие</w:t>
      </w:r>
    </w:p>
    <w:p w14:paraId="35EA70F2" w14:textId="77777777" w:rsidR="001706C2" w:rsidRPr="001706C2" w:rsidRDefault="001706C2" w:rsidP="001706C2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D0B2B" w:rsidRPr="003833CA" w14:paraId="1A7FB78E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08B2AF2B" w14:textId="543076F0" w:rsidR="00BD0B2B" w:rsidRPr="005A650B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Фактический адрес</w:t>
            </w:r>
            <w:r w:rsid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тот адрес, который должны видеть ваши клиенты. С почтовым индексом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F6C210" w14:textId="77777777" w:rsidR="00BD0B2B" w:rsidRPr="003460FD" w:rsidRDefault="00BD0B2B" w:rsidP="0046789D">
            <w:pPr>
              <w:spacing w:before="80" w:after="8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2B1242" w:rsidRPr="00015753" w14:paraId="59C13752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7EF53ADE" w14:textId="0E17F97E" w:rsidR="002B1242" w:rsidRPr="002B1242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Номера телефонов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по которым с вами могут связаться клиенты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20E058F3" w14:textId="77777777" w:rsidR="002B1242" w:rsidRPr="003460FD" w:rsidRDefault="002B1242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D0B2B" w:rsidRPr="00015753" w14:paraId="20028E30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30B190F6" w14:textId="1315858F" w:rsidR="00BD0B2B" w:rsidRPr="00321730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</w:rPr>
              <w:t>E</w:t>
            </w:r>
            <w:r w:rsidRP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-</w:t>
            </w:r>
            <w:r>
              <w:rPr>
                <w:rFonts w:cs="Arial"/>
                <w:b/>
                <w:color w:val="38424E"/>
                <w:sz w:val="20"/>
                <w:szCs w:val="20"/>
              </w:rPr>
              <w:t>mail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куда могут отправить письмо клиенты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2713070F" w14:textId="294688A0" w:rsidR="00BD0B2B" w:rsidRPr="003460FD" w:rsidRDefault="00BD0B2B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015753" w14:paraId="1AA1D53B" w14:textId="77777777" w:rsidTr="0046789D">
        <w:trPr>
          <w:trHeight w:val="680"/>
        </w:trPr>
        <w:tc>
          <w:tcPr>
            <w:tcW w:w="2588" w:type="pct"/>
            <w:vAlign w:val="center"/>
          </w:tcPr>
          <w:p w14:paraId="1D1582B5" w14:textId="7F6D8C73" w:rsidR="000E47FC" w:rsidRPr="00321730" w:rsidRDefault="0099591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Режим работы</w:t>
            </w:r>
            <w:r w:rsidR="000E47FC"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="000E47FC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который </w:t>
            </w:r>
            <w:r w:rsidR="00D927CE">
              <w:rPr>
                <w:rFonts w:cs="Arial"/>
                <w:color w:val="38424E"/>
                <w:sz w:val="20"/>
                <w:szCs w:val="20"/>
                <w:lang w:val="ru-RU"/>
              </w:rPr>
              <w:t>указываете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для клиентов</w:t>
            </w:r>
            <w:r w:rsidR="000E47FC"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5D44273A" w14:textId="3D053826" w:rsidR="000E47FC" w:rsidRPr="003460FD" w:rsidRDefault="000E47FC" w:rsidP="0046789D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D3EBD02" w14:textId="5C30ACAB" w:rsidR="004E3D8D" w:rsidRPr="00D927CE" w:rsidRDefault="004E3D8D" w:rsidP="00F54DE1">
      <w:pPr>
        <w:spacing w:after="0"/>
        <w:rPr>
          <w:lang w:val="ru-RU"/>
        </w:rPr>
      </w:pPr>
    </w:p>
    <w:p w14:paraId="53A52C6B" w14:textId="50506374" w:rsidR="00995914" w:rsidRPr="00D927CE" w:rsidRDefault="00995914" w:rsidP="004E3D8D">
      <w:pPr>
        <w:spacing w:after="160" w:line="259" w:lineRule="auto"/>
        <w:rPr>
          <w:lang w:val="ru-RU"/>
        </w:rPr>
      </w:pPr>
    </w:p>
    <w:p w14:paraId="73BC1065" w14:textId="70265A87" w:rsidR="00995914" w:rsidRPr="001706C2" w:rsidRDefault="00995914" w:rsidP="00995914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Особенности</w:t>
      </w:r>
    </w:p>
    <w:p w14:paraId="10CDF84B" w14:textId="77777777" w:rsidR="00995914" w:rsidRPr="001706C2" w:rsidRDefault="00995914" w:rsidP="00995914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995914" w:rsidRPr="00015753" w14:paraId="5A71DA90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48BB03A0" w14:textId="2063C4F3" w:rsidR="00995914" w:rsidRPr="005A650B" w:rsidRDefault="003E3C64" w:rsidP="0046789D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Целевая аудитория</w:t>
            </w:r>
            <w:r w:rsidR="0099591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пример: молодые люди 25-30 лет, доход средний, больше обращаются парни</w:t>
            </w:r>
            <w:r w:rsidR="00995914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86FBAC" w14:textId="77777777" w:rsidR="00995914" w:rsidRPr="003460FD" w:rsidRDefault="00995914" w:rsidP="0046789D">
            <w:pPr>
              <w:spacing w:before="80" w:after="80" w:line="240" w:lineRule="auto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995914" w:rsidRPr="00015753" w14:paraId="71AB4E84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7FC727CE" w14:textId="1BBEE50C" w:rsidR="00995914" w:rsidRPr="00D927CE" w:rsidRDefault="00B529B5" w:rsidP="007E6C4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B529B5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Какие мероприятия по продвижению  </w:t>
            </w:r>
            <w:r w:rsidR="007E6C4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проводились </w:t>
            </w:r>
            <w:r w:rsidR="007E6C44" w:rsidRPr="007E6C44">
              <w:rPr>
                <w:rFonts w:cs="Arial"/>
                <w:color w:val="38424E"/>
                <w:sz w:val="20"/>
                <w:szCs w:val="20"/>
                <w:lang w:val="ru-RU"/>
              </w:rPr>
              <w:t>(какие результаты были достигнуты)</w:t>
            </w:r>
          </w:p>
        </w:tc>
        <w:tc>
          <w:tcPr>
            <w:tcW w:w="2412" w:type="pct"/>
            <w:vAlign w:val="center"/>
          </w:tcPr>
          <w:p w14:paraId="164F0CD0" w14:textId="77777777" w:rsidR="00995914" w:rsidRPr="003460FD" w:rsidRDefault="0099591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E6C44" w:rsidRPr="00015753" w14:paraId="562AA740" w14:textId="77777777" w:rsidTr="007E6C44">
        <w:trPr>
          <w:trHeight w:val="920"/>
        </w:trPr>
        <w:tc>
          <w:tcPr>
            <w:tcW w:w="5000" w:type="pct"/>
            <w:gridSpan w:val="2"/>
            <w:vAlign w:val="center"/>
          </w:tcPr>
          <w:p w14:paraId="513AC1D3" w14:textId="58709520" w:rsidR="007E6C44" w:rsidRPr="003460FD" w:rsidRDefault="007E6C4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7E6C4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Если ранее сайт был на продвижении у другого подрядчика:</w:t>
            </w:r>
          </w:p>
        </w:tc>
      </w:tr>
      <w:tr w:rsidR="007E6C44" w:rsidRPr="00015753" w14:paraId="1CFFFBD1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22488495" w14:textId="4F2B6F9B" w:rsidR="007E6C44" w:rsidRPr="007E6C44" w:rsidRDefault="007E6C44" w:rsidP="007E6C4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E6C4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Компания, оказывающая услуги по продвижению</w:t>
            </w:r>
          </w:p>
        </w:tc>
        <w:tc>
          <w:tcPr>
            <w:tcW w:w="2412" w:type="pct"/>
            <w:vAlign w:val="center"/>
          </w:tcPr>
          <w:p w14:paraId="53130DA9" w14:textId="77777777" w:rsidR="007E6C44" w:rsidRPr="003460FD" w:rsidRDefault="007E6C4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E6C44" w:rsidRPr="00015753" w14:paraId="57CD79D5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27254966" w14:textId="0C30E623" w:rsidR="007E6C44" w:rsidRPr="007E6C44" w:rsidRDefault="007E6C44" w:rsidP="007E6C4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E6C4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lastRenderedPageBreak/>
              <w:t xml:space="preserve">Сроки продвижения </w:t>
            </w:r>
            <w:r w:rsidRPr="007E6C44">
              <w:rPr>
                <w:rFonts w:cs="Arial"/>
                <w:color w:val="38424E"/>
                <w:sz w:val="20"/>
                <w:szCs w:val="20"/>
                <w:lang w:val="ru-RU"/>
              </w:rPr>
              <w:t>(начало-конец)</w:t>
            </w:r>
          </w:p>
        </w:tc>
        <w:tc>
          <w:tcPr>
            <w:tcW w:w="2412" w:type="pct"/>
            <w:vAlign w:val="center"/>
          </w:tcPr>
          <w:p w14:paraId="5C7D8E6B" w14:textId="77777777" w:rsidR="007E6C44" w:rsidRPr="003460FD" w:rsidRDefault="007E6C4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E6C44" w:rsidRPr="00015753" w14:paraId="244EDCD6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2A9FB0E5" w14:textId="7F661212" w:rsidR="007E6C44" w:rsidRPr="007E6C44" w:rsidRDefault="007E6C44" w:rsidP="007E6C4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E6C4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По каким причинам прекратили сотрудничество</w:t>
            </w:r>
          </w:p>
        </w:tc>
        <w:tc>
          <w:tcPr>
            <w:tcW w:w="2412" w:type="pct"/>
            <w:vAlign w:val="center"/>
          </w:tcPr>
          <w:p w14:paraId="4B520321" w14:textId="77777777" w:rsidR="007E6C44" w:rsidRPr="003460FD" w:rsidRDefault="007E6C4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E6C44" w:rsidRPr="00015753" w14:paraId="032A2ADF" w14:textId="77777777" w:rsidTr="003E3C64">
        <w:trPr>
          <w:trHeight w:val="920"/>
        </w:trPr>
        <w:tc>
          <w:tcPr>
            <w:tcW w:w="2588" w:type="pct"/>
            <w:vAlign w:val="center"/>
          </w:tcPr>
          <w:p w14:paraId="3A780AE7" w14:textId="1B224FAE" w:rsidR="007E6C44" w:rsidRPr="007E6C44" w:rsidRDefault="007E6C44" w:rsidP="007E6C4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E6C44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Накладывались ли на сайт штрафные санк</w:t>
            </w:r>
            <w:r w:rsidR="005B14E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ции со стороны поисковых систем</w:t>
            </w:r>
          </w:p>
        </w:tc>
        <w:tc>
          <w:tcPr>
            <w:tcW w:w="2412" w:type="pct"/>
            <w:vAlign w:val="center"/>
          </w:tcPr>
          <w:p w14:paraId="2A470F7E" w14:textId="77777777" w:rsidR="007E6C44" w:rsidRPr="003460FD" w:rsidRDefault="007E6C44" w:rsidP="0046789D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B039707" w14:textId="076154EB" w:rsidR="007E6C44" w:rsidRDefault="007E6C44">
      <w:pPr>
        <w:spacing w:after="160" w:line="259" w:lineRule="auto"/>
        <w:rPr>
          <w:rFonts w:cs="Arial"/>
          <w:b/>
          <w:color w:val="16A69A"/>
          <w:sz w:val="28"/>
          <w:szCs w:val="20"/>
          <w:lang w:val="ru-RU"/>
        </w:rPr>
      </w:pPr>
    </w:p>
    <w:p w14:paraId="34A796F9" w14:textId="5613AA52" w:rsidR="00B529B5" w:rsidRPr="00B529B5" w:rsidRDefault="00B529B5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lang w:val="ru-RU"/>
        </w:rPr>
        <w:t>Регион продвижения</w:t>
      </w: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529B5" w:rsidRPr="00015753" w14:paraId="12F88E1D" w14:textId="77777777" w:rsidTr="007C1E17">
        <w:trPr>
          <w:trHeight w:val="920"/>
        </w:trPr>
        <w:tc>
          <w:tcPr>
            <w:tcW w:w="2588" w:type="pct"/>
            <w:vAlign w:val="center"/>
          </w:tcPr>
          <w:p w14:paraId="5C6A2040" w14:textId="55854A8A" w:rsidR="00B529B5" w:rsidRPr="00B529B5" w:rsidRDefault="00B529B5" w:rsidP="00B529B5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B529B5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По какому региону предполагается продвижение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(имеются ли актуальные контакты </w:t>
            </w:r>
            <w:r w:rsidRPr="00B529B5">
              <w:rPr>
                <w:rFonts w:cs="Arial"/>
                <w:color w:val="38424E"/>
                <w:sz w:val="20"/>
                <w:szCs w:val="20"/>
                <w:lang w:val="ru-RU"/>
              </w:rPr>
              <w:t>в предполагаемых регионах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6E642551" w14:textId="77777777" w:rsidR="00B529B5" w:rsidRPr="003460FD" w:rsidRDefault="00B529B5" w:rsidP="007C1E17">
            <w:pPr>
              <w:spacing w:before="80" w:after="80" w:line="240" w:lineRule="auto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529B5" w:rsidRPr="00015753" w14:paraId="56E9A91A" w14:textId="77777777" w:rsidTr="007C1E17">
        <w:trPr>
          <w:trHeight w:val="920"/>
        </w:trPr>
        <w:tc>
          <w:tcPr>
            <w:tcW w:w="2588" w:type="pct"/>
            <w:vAlign w:val="center"/>
          </w:tcPr>
          <w:p w14:paraId="6470A169" w14:textId="5048568E" w:rsidR="00B529B5" w:rsidRPr="00B529B5" w:rsidRDefault="00B529B5" w:rsidP="00B529B5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B529B5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Имеются ли сайты, на которых указаны аналогичные контакты, что и на продвигаемом сайте</w:t>
            </w:r>
            <w:r w:rsidRPr="00B529B5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(телефон, адрес, </w:t>
            </w:r>
            <w:r w:rsidR="005B14E8">
              <w:rPr>
                <w:rFonts w:cs="Arial"/>
                <w:color w:val="38424E"/>
                <w:sz w:val="20"/>
                <w:szCs w:val="20"/>
                <w:lang w:val="ru-RU"/>
              </w:rPr>
              <w:t>схема проезда, e-</w:t>
            </w:r>
            <w:proofErr w:type="spellStart"/>
            <w:r w:rsidR="005B14E8">
              <w:rPr>
                <w:rFonts w:cs="Arial"/>
                <w:color w:val="38424E"/>
                <w:sz w:val="20"/>
                <w:szCs w:val="20"/>
                <w:lang w:val="ru-RU"/>
              </w:rPr>
              <w:t>mail</w:t>
            </w:r>
            <w:proofErr w:type="spellEnd"/>
            <w:r w:rsidR="005B14E8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прочее)</w:t>
            </w:r>
          </w:p>
        </w:tc>
        <w:tc>
          <w:tcPr>
            <w:tcW w:w="2412" w:type="pct"/>
            <w:vAlign w:val="center"/>
          </w:tcPr>
          <w:p w14:paraId="4FED1FCC" w14:textId="77777777" w:rsidR="00B529B5" w:rsidRPr="003460FD" w:rsidRDefault="00B529B5" w:rsidP="007C1E17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529B5" w:rsidRPr="00015753" w14:paraId="3F31781D" w14:textId="77777777" w:rsidTr="007C1E17">
        <w:trPr>
          <w:trHeight w:val="920"/>
        </w:trPr>
        <w:tc>
          <w:tcPr>
            <w:tcW w:w="2588" w:type="pct"/>
            <w:vAlign w:val="center"/>
          </w:tcPr>
          <w:p w14:paraId="20A3FFB0" w14:textId="2ED9C20A" w:rsidR="00B529B5" w:rsidRPr="00B529B5" w:rsidRDefault="00B529B5" w:rsidP="00B529B5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B529B5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Планируете ли вы в будущем расширять регионы продвижения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B529B5">
              <w:rPr>
                <w:rFonts w:cs="Arial"/>
                <w:color w:val="38424E"/>
                <w:sz w:val="20"/>
                <w:szCs w:val="20"/>
                <w:lang w:val="ru-RU"/>
              </w:rPr>
              <w:t>(если да, то укажите интересующие вас регионы)</w:t>
            </w:r>
          </w:p>
        </w:tc>
        <w:tc>
          <w:tcPr>
            <w:tcW w:w="2412" w:type="pct"/>
            <w:vAlign w:val="center"/>
          </w:tcPr>
          <w:p w14:paraId="4E94D80E" w14:textId="77777777" w:rsidR="00B529B5" w:rsidRPr="003460FD" w:rsidRDefault="00B529B5" w:rsidP="007C1E17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B79FBF5" w14:textId="77777777" w:rsidR="00B529B5" w:rsidRPr="00B529B5" w:rsidRDefault="00B529B5" w:rsidP="00B529B5">
      <w:pPr>
        <w:pStyle w:val="aa"/>
        <w:ind w:left="0"/>
        <w:rPr>
          <w:rFonts w:cs="Arial"/>
          <w:b/>
          <w:color w:val="16A69A"/>
          <w:sz w:val="36"/>
          <w:lang w:val="ru-RU"/>
        </w:rPr>
      </w:pPr>
    </w:p>
    <w:p w14:paraId="3BC2C6DD" w14:textId="2D1FB676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В какой системе настраивать</w:t>
      </w:r>
    </w:p>
    <w:p w14:paraId="3A53CFB9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183C2EB1" w14:textId="727BE378" w:rsidR="00B03912" w:rsidRPr="007E6C44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05397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5B14E8">
        <w:rPr>
          <w:rFonts w:cs="Arial"/>
          <w:color w:val="38424E"/>
          <w:sz w:val="24"/>
          <w:szCs w:val="24"/>
          <w:lang w:val="ru-RU"/>
        </w:rPr>
        <w:t xml:space="preserve">Яндекс </w:t>
      </w:r>
      <w:r w:rsidR="00B03912">
        <w:rPr>
          <w:rFonts w:cs="Arial"/>
          <w:color w:val="38424E"/>
          <w:sz w:val="24"/>
          <w:szCs w:val="24"/>
          <w:lang w:val="ru-RU"/>
        </w:rPr>
        <w:t xml:space="preserve"> </w:t>
      </w: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518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C44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</w:rPr>
        <w:t>Google</w:t>
      </w:r>
      <w:r w:rsidR="00B03912" w:rsidRPr="007E6C44">
        <w:rPr>
          <w:rFonts w:cs="Arial"/>
          <w:color w:val="38424E"/>
          <w:sz w:val="24"/>
          <w:szCs w:val="24"/>
          <w:lang w:val="ru-RU"/>
        </w:rPr>
        <w:t xml:space="preserve"> </w:t>
      </w:r>
      <w:r w:rsidR="005B14E8">
        <w:rPr>
          <w:rFonts w:cs="Arial"/>
          <w:color w:val="38424E"/>
          <w:sz w:val="24"/>
          <w:szCs w:val="24"/>
          <w:lang w:val="ru-RU"/>
        </w:rPr>
        <w:t xml:space="preserve"> </w:t>
      </w: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30087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C44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7E6C44">
        <w:rPr>
          <w:rFonts w:cs="Arial"/>
          <w:color w:val="38424E"/>
          <w:sz w:val="24"/>
          <w:szCs w:val="24"/>
          <w:lang w:val="ru-RU"/>
        </w:rPr>
        <w:t xml:space="preserve"> </w:t>
      </w:r>
      <w:r w:rsidR="007E6C44">
        <w:rPr>
          <w:rFonts w:cs="Arial"/>
          <w:color w:val="38424E"/>
          <w:sz w:val="24"/>
          <w:szCs w:val="24"/>
          <w:lang w:val="ru-RU"/>
        </w:rPr>
        <w:t xml:space="preserve"> другие </w:t>
      </w:r>
    </w:p>
    <w:p w14:paraId="73264D1E" w14:textId="56621330" w:rsidR="00B03912" w:rsidRDefault="00B0391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0B86F62D" w14:textId="77777777" w:rsidR="00B03912" w:rsidRPr="008C4D42" w:rsidRDefault="00B0391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0DAC5084" w14:textId="0204F371" w:rsidR="00D10B61" w:rsidRPr="00D10B61" w:rsidRDefault="00D10B61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lang w:val="ru-RU"/>
        </w:rPr>
        <w:t>На какие изменения на сайте вы готовы пойти</w:t>
      </w:r>
    </w:p>
    <w:p w14:paraId="409AE3FF" w14:textId="3E58DE6E" w:rsidR="00D10B61" w:rsidRDefault="00D10B61" w:rsidP="00D10B61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  <w:r>
        <w:rPr>
          <w:rFonts w:cs="Arial"/>
          <w:color w:val="38424E"/>
          <w:sz w:val="24"/>
          <w:szCs w:val="24"/>
          <w:lang w:val="ru-RU"/>
        </w:rPr>
        <w:t xml:space="preserve">  </w:t>
      </w:r>
    </w:p>
    <w:p w14:paraId="0722EC2A" w14:textId="1EDF96F7" w:rsidR="00D10B61" w:rsidRPr="003334CE" w:rsidRDefault="00D10B61" w:rsidP="00D10B61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47058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 w:rsidR="005B14E8">
        <w:rPr>
          <w:rFonts w:cs="Arial"/>
          <w:color w:val="38424E"/>
          <w:sz w:val="24"/>
          <w:szCs w:val="24"/>
          <w:lang w:val="ru-RU"/>
        </w:rPr>
        <w:t>ничего не менять</w:t>
      </w:r>
    </w:p>
    <w:p w14:paraId="61CAA9F3" w14:textId="15E84F89" w:rsidR="00D10B61" w:rsidRDefault="00D10B61" w:rsidP="00D10B61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82327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минимальные</w:t>
      </w:r>
    </w:p>
    <w:p w14:paraId="79E59D9B" w14:textId="7C973E07" w:rsidR="00D10B61" w:rsidRPr="003334CE" w:rsidRDefault="00D10B61" w:rsidP="00D10B61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0094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все необходимые</w:t>
      </w:r>
    </w:p>
    <w:p w14:paraId="78DC3ECA" w14:textId="1683DEB6" w:rsidR="00D10B61" w:rsidRPr="003334CE" w:rsidRDefault="00D10B61" w:rsidP="00D10B61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99448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любые, вплоть до создания нового сайта</w:t>
      </w:r>
    </w:p>
    <w:p w14:paraId="3F44BA3A" w14:textId="77777777" w:rsidR="00D10B61" w:rsidRDefault="00D10B61" w:rsidP="00D10B61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</w:p>
    <w:p w14:paraId="7FDA51A2" w14:textId="15E85908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 xml:space="preserve">Какой бюджет вы планируете тратить на </w:t>
      </w:r>
      <w:r w:rsidR="007E6C44">
        <w:rPr>
          <w:rFonts w:cs="Arial"/>
          <w:b/>
          <w:color w:val="16A69A"/>
          <w:sz w:val="28"/>
          <w:szCs w:val="20"/>
        </w:rPr>
        <w:t>Seo</w:t>
      </w:r>
      <w:r w:rsidR="007E6C44" w:rsidRPr="007E6C44">
        <w:rPr>
          <w:rFonts w:cs="Arial"/>
          <w:b/>
          <w:color w:val="16A69A"/>
          <w:sz w:val="28"/>
          <w:szCs w:val="20"/>
          <w:lang w:val="ru-RU"/>
        </w:rPr>
        <w:t>-</w:t>
      </w:r>
      <w:r w:rsidR="007E6C44">
        <w:rPr>
          <w:rFonts w:cs="Arial"/>
          <w:b/>
          <w:color w:val="16A69A"/>
          <w:sz w:val="28"/>
          <w:szCs w:val="20"/>
          <w:lang w:val="ru-RU"/>
        </w:rPr>
        <w:t>продвижение</w:t>
      </w:r>
    </w:p>
    <w:p w14:paraId="757AC0CA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0142F8DA" w14:textId="5A81F99E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751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B6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до 10 000 руб.</w:t>
      </w:r>
    </w:p>
    <w:p w14:paraId="0151733A" w14:textId="77777777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613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10 000 – 20 000 руб.</w:t>
      </w:r>
    </w:p>
    <w:p w14:paraId="2CBE3C1C" w14:textId="77777777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092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20 000</w:t>
      </w:r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</w:t>
      </w:r>
      <w:r w:rsidR="00B03912">
        <w:rPr>
          <w:rFonts w:cs="Arial"/>
          <w:color w:val="38424E"/>
          <w:sz w:val="24"/>
          <w:szCs w:val="24"/>
          <w:lang w:val="ru-RU"/>
        </w:rPr>
        <w:t>– 50 000 руб.</w:t>
      </w:r>
    </w:p>
    <w:p w14:paraId="4E298C68" w14:textId="6A200AC5" w:rsidR="00B03912" w:rsidRPr="005B14E8" w:rsidRDefault="0004452A" w:rsidP="005B14E8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438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 xml:space="preserve">50 000 – </w:t>
      </w:r>
      <w:r w:rsidR="005B14E8">
        <w:rPr>
          <w:rFonts w:cs="Arial"/>
          <w:color w:val="38424E"/>
          <w:sz w:val="24"/>
          <w:szCs w:val="24"/>
          <w:lang w:val="ru-RU"/>
        </w:rPr>
        <w:t>и более</w:t>
      </w:r>
      <w:r w:rsidR="00B03912">
        <w:rPr>
          <w:rFonts w:cs="Arial"/>
          <w:color w:val="38424E"/>
          <w:sz w:val="24"/>
          <w:szCs w:val="24"/>
          <w:lang w:val="ru-RU"/>
        </w:rPr>
        <w:t xml:space="preserve"> </w:t>
      </w:r>
    </w:p>
    <w:p w14:paraId="2AFC5823" w14:textId="77777777" w:rsidR="00B03912" w:rsidRPr="003E3C64" w:rsidRDefault="00B03912" w:rsidP="003E3C64">
      <w:pPr>
        <w:spacing w:after="0"/>
        <w:rPr>
          <w:rFonts w:cs="Arial"/>
          <w:color w:val="16A69A"/>
          <w:sz w:val="24"/>
          <w:lang w:val="ru-RU"/>
        </w:rPr>
      </w:pPr>
    </w:p>
    <w:p w14:paraId="77CAC53B" w14:textId="25F83254" w:rsidR="00AF3AF4" w:rsidRDefault="00AF3AF4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28"/>
          <w:lang w:val="ru-RU"/>
        </w:rPr>
      </w:pPr>
      <w:r w:rsidRPr="00AF3AF4">
        <w:rPr>
          <w:rFonts w:cs="Arial"/>
          <w:b/>
          <w:color w:val="16A69A"/>
          <w:sz w:val="28"/>
          <w:lang w:val="ru-RU"/>
        </w:rPr>
        <w:t>Есть ли список интересующих вас запросов (семантическое ядро)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5"/>
      </w:tblGrid>
      <w:tr w:rsidR="00AF3AF4" w:rsidRPr="00A74699" w14:paraId="5F44823D" w14:textId="77777777" w:rsidTr="007C1E17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6B1E01" w14:textId="77777777" w:rsidR="00AF3AF4" w:rsidRDefault="00AF3AF4" w:rsidP="007C1E17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  <w:p w14:paraId="116B06F3" w14:textId="309C2AF4" w:rsidR="00AF3AF4" w:rsidRDefault="00AF3AF4" w:rsidP="007C1E17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Пример </w:t>
            </w:r>
            <w:r w:rsidR="00CB1029">
              <w:rPr>
                <w:rFonts w:cs="Arial"/>
                <w:color w:val="38424E"/>
                <w:sz w:val="20"/>
                <w:lang w:val="ru-RU"/>
              </w:rPr>
              <w:t xml:space="preserve">семантического </w:t>
            </w:r>
            <w:bookmarkStart w:id="0" w:name="_GoBack"/>
            <w:bookmarkEnd w:id="0"/>
            <w:r w:rsidR="00A74699">
              <w:rPr>
                <w:rFonts w:cs="Arial"/>
                <w:color w:val="38424E"/>
                <w:sz w:val="20"/>
                <w:lang w:val="ru-RU"/>
              </w:rPr>
              <w:t>ядра</w:t>
            </w: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: </w:t>
            </w:r>
          </w:p>
          <w:p w14:paraId="51F6520C" w14:textId="77777777" w:rsidR="00AF3AF4" w:rsidRPr="00F83B6C" w:rsidRDefault="00AF3AF4" w:rsidP="007C1E17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</w:p>
          <w:p w14:paraId="21F6AE69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заказать интернет магазин цена</w:t>
            </w:r>
          </w:p>
          <w:p w14:paraId="0F8DBB94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заказать качественный сайт +для бизнеса</w:t>
            </w:r>
          </w:p>
          <w:p w14:paraId="4B61D08A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заказать логотип компании</w:t>
            </w:r>
          </w:p>
          <w:p w14:paraId="028A2BAF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заказать настройку контекстной рекламы</w:t>
            </w:r>
          </w:p>
          <w:p w14:paraId="430BA32C" w14:textId="77777777" w:rsidR="00AF3AF4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 xml:space="preserve">заказать настройку контекстной рекламы </w:t>
            </w:r>
            <w:proofErr w:type="spellStart"/>
            <w:r w:rsidRPr="00A74699">
              <w:rPr>
                <w:rFonts w:cs="Arial"/>
                <w:color w:val="38424E"/>
                <w:sz w:val="20"/>
                <w:lang w:val="ru-RU"/>
              </w:rPr>
              <w:t>google</w:t>
            </w:r>
            <w:proofErr w:type="spellEnd"/>
          </w:p>
          <w:p w14:paraId="50446B1D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купить продвижение сайта</w:t>
            </w:r>
          </w:p>
          <w:p w14:paraId="3AFA69D6" w14:textId="77777777" w:rsid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купить разработку сайта</w:t>
            </w:r>
          </w:p>
          <w:p w14:paraId="58629AEA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модернизация интернет сайта</w:t>
            </w:r>
          </w:p>
          <w:p w14:paraId="59DDF87E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модернизация официального сайта</w:t>
            </w:r>
          </w:p>
          <w:p w14:paraId="5FE6AEA8" w14:textId="77777777" w:rsid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модернизация сайта</w:t>
            </w:r>
          </w:p>
          <w:p w14:paraId="5141FC4C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сайт интернет магазин</w:t>
            </w:r>
          </w:p>
          <w:p w14:paraId="7662BFEF" w14:textId="0ACEEEF5" w:rsid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сайт каталог интернет магазин</w:t>
            </w:r>
          </w:p>
          <w:p w14:paraId="11955E9D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сайт контент проект</w:t>
            </w:r>
          </w:p>
          <w:p w14:paraId="2A5B799D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сайт наполнение</w:t>
            </w:r>
          </w:p>
          <w:p w14:paraId="125547F1" w14:textId="77777777" w:rsidR="00A74699" w:rsidRPr="00A74699" w:rsidRDefault="00A74699" w:rsidP="00A74699">
            <w:pPr>
              <w:pStyle w:val="aa"/>
              <w:numPr>
                <w:ilvl w:val="0"/>
                <w:numId w:val="12"/>
              </w:numPr>
              <w:spacing w:after="0"/>
              <w:ind w:right="317"/>
              <w:rPr>
                <w:rFonts w:cs="Arial"/>
                <w:color w:val="38424E"/>
                <w:sz w:val="20"/>
                <w:lang w:val="ru-RU"/>
              </w:rPr>
            </w:pPr>
            <w:r w:rsidRPr="00A74699">
              <w:rPr>
                <w:rFonts w:cs="Arial"/>
                <w:color w:val="38424E"/>
                <w:sz w:val="20"/>
                <w:lang w:val="ru-RU"/>
              </w:rPr>
              <w:t>сайт оптимизация</w:t>
            </w:r>
          </w:p>
          <w:p w14:paraId="367C7295" w14:textId="604A3BBE" w:rsidR="00A74699" w:rsidRPr="00A74699" w:rsidRDefault="00A74699" w:rsidP="00A74699">
            <w:pPr>
              <w:pStyle w:val="aa"/>
              <w:spacing w:after="0"/>
              <w:ind w:left="1288" w:right="317"/>
              <w:rPr>
                <w:rFonts w:cs="Arial"/>
                <w:color w:val="38424E"/>
                <w:sz w:val="20"/>
                <w:lang w:val="ru-RU"/>
              </w:rPr>
            </w:pPr>
          </w:p>
        </w:tc>
      </w:tr>
      <w:tr w:rsidR="00AF3AF4" w:rsidRPr="00A74699" w14:paraId="1526024E" w14:textId="77777777" w:rsidTr="007C1E17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2453C45" w14:textId="77777777" w:rsidR="00AF3AF4" w:rsidRDefault="00AF3AF4" w:rsidP="007C1E17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</w:tc>
      </w:tr>
    </w:tbl>
    <w:p w14:paraId="3DAF872C" w14:textId="57D03CAB" w:rsidR="00AF3AF4" w:rsidRDefault="00AF3AF4" w:rsidP="00AF3AF4">
      <w:pPr>
        <w:pStyle w:val="aa"/>
        <w:ind w:left="0"/>
        <w:rPr>
          <w:rFonts w:cs="Arial"/>
          <w:b/>
          <w:color w:val="16A69A"/>
          <w:sz w:val="28"/>
          <w:lang w:val="ru-RU"/>
        </w:rPr>
      </w:pPr>
    </w:p>
    <w:p w14:paraId="23F7BCFE" w14:textId="66CE8158" w:rsidR="00A74699" w:rsidRPr="00D47209" w:rsidRDefault="00A74699" w:rsidP="00A74699">
      <w:pPr>
        <w:pBdr>
          <w:left w:val="single" w:sz="18" w:space="6" w:color="F34545"/>
        </w:pBdr>
        <w:spacing w:after="0"/>
        <w:jc w:val="both"/>
        <w:rPr>
          <w:rFonts w:cs="Arial"/>
          <w:i/>
          <w:color w:val="7F7F7F" w:themeColor="text1" w:themeTint="80"/>
          <w:sz w:val="20"/>
          <w:szCs w:val="24"/>
          <w:lang w:val="ru-RU"/>
        </w:rPr>
      </w:pP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Замените текст примера на свой, можете использовать пример как основу </w:t>
      </w: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>для своего семантического ядра</w:t>
      </w: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. </w:t>
      </w:r>
      <w:r w:rsidRPr="00D47209"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Вы можете </w:t>
      </w: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>прикрепить в письме более расширенный перечень поисковых запросов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4"/>
          <w:lang w:val="ru-RU"/>
        </w:rPr>
        <w:t xml:space="preserve">. </w:t>
      </w:r>
    </w:p>
    <w:p w14:paraId="6AB45A43" w14:textId="77777777" w:rsidR="00A74699" w:rsidRPr="00AF3AF4" w:rsidRDefault="00A74699" w:rsidP="00AF3AF4">
      <w:pPr>
        <w:pStyle w:val="aa"/>
        <w:ind w:left="0"/>
        <w:rPr>
          <w:rFonts w:cs="Arial"/>
          <w:b/>
          <w:color w:val="16A69A"/>
          <w:sz w:val="28"/>
          <w:lang w:val="ru-RU"/>
        </w:rPr>
      </w:pPr>
    </w:p>
    <w:p w14:paraId="32474D5E" w14:textId="6F6E5BF5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Ожидаемые количественные показатели</w:t>
      </w:r>
    </w:p>
    <w:p w14:paraId="746FE2EA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1596EC02" w14:textId="77777777" w:rsidR="00AF3AF4" w:rsidRPr="003334CE" w:rsidRDefault="00AF3AF4" w:rsidP="00AF3AF4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4268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8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Повышение трафика</w:t>
      </w:r>
    </w:p>
    <w:p w14:paraId="59E8B5AF" w14:textId="77777777" w:rsidR="00AF3AF4" w:rsidRPr="003334CE" w:rsidRDefault="00AF3AF4" w:rsidP="00AF3AF4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93116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Вывод запросов в топ</w:t>
      </w:r>
    </w:p>
    <w:p w14:paraId="2DCDEED6" w14:textId="5AAE46F9" w:rsidR="00B03912" w:rsidRPr="00AF3AF4" w:rsidRDefault="00AF3AF4" w:rsidP="00AF3AF4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6547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Pr="003334CE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color w:val="38424E"/>
          <w:sz w:val="24"/>
          <w:szCs w:val="24"/>
          <w:lang w:val="ru-RU"/>
        </w:rPr>
        <w:t>Снижение стоимости посетителя</w:t>
      </w:r>
    </w:p>
    <w:p w14:paraId="03C9CA80" w14:textId="77777777" w:rsidR="003E3C64" w:rsidRPr="003E3C64" w:rsidRDefault="003E3C64" w:rsidP="003E3C64">
      <w:pPr>
        <w:spacing w:after="0"/>
        <w:rPr>
          <w:rFonts w:cs="Arial"/>
          <w:color w:val="16A69A"/>
          <w:sz w:val="24"/>
          <w:lang w:val="ru-RU"/>
        </w:rPr>
      </w:pPr>
    </w:p>
    <w:p w14:paraId="1919B562" w14:textId="142A3FF3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Цель рекламной компании</w:t>
      </w:r>
    </w:p>
    <w:p w14:paraId="0A5036F6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42594459" w14:textId="18F8219D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1344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Поднять посещаемость</w:t>
      </w:r>
    </w:p>
    <w:p w14:paraId="759FE105" w14:textId="3FB7AF93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5898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Рассказать об услуги, продукте</w:t>
      </w:r>
    </w:p>
    <w:p w14:paraId="11888317" w14:textId="7473FD41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8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Повысить узнаваемость бренда</w:t>
      </w:r>
    </w:p>
    <w:p w14:paraId="3D19D003" w14:textId="6C31637A" w:rsidR="00B03912" w:rsidRPr="003334CE" w:rsidRDefault="0004452A" w:rsidP="00B03912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9900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Увеличить количество обращений</w:t>
      </w:r>
    </w:p>
    <w:p w14:paraId="4459B437" w14:textId="4504F93E" w:rsidR="00B03912" w:rsidRDefault="0004452A" w:rsidP="00B03912">
      <w:pPr>
        <w:pStyle w:val="aa"/>
        <w:spacing w:after="0" w:line="360" w:lineRule="auto"/>
        <w:ind w:left="0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589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B03912">
        <w:rPr>
          <w:rFonts w:cs="Arial"/>
          <w:color w:val="38424E"/>
          <w:sz w:val="24"/>
          <w:szCs w:val="24"/>
          <w:lang w:val="ru-RU"/>
        </w:rPr>
        <w:t>Привлечь партнеров</w:t>
      </w:r>
    </w:p>
    <w:p w14:paraId="464DC610" w14:textId="4E326D32" w:rsidR="003E3C64" w:rsidRDefault="003E3C64">
      <w:pPr>
        <w:spacing w:after="160" w:line="259" w:lineRule="auto"/>
        <w:rPr>
          <w:rFonts w:cs="Arial"/>
          <w:b/>
          <w:color w:val="16A69A"/>
          <w:sz w:val="28"/>
          <w:szCs w:val="20"/>
          <w:lang w:val="ru-RU"/>
        </w:rPr>
      </w:pPr>
    </w:p>
    <w:p w14:paraId="2D1D1B28" w14:textId="67EDEF37" w:rsidR="00D10B61" w:rsidRDefault="00D10B61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28"/>
          <w:lang w:val="ru-RU"/>
        </w:rPr>
      </w:pPr>
      <w:r w:rsidRPr="00D10B61">
        <w:rPr>
          <w:rFonts w:cs="Arial"/>
          <w:b/>
          <w:color w:val="16A69A"/>
          <w:sz w:val="28"/>
          <w:lang w:val="ru-RU"/>
        </w:rPr>
        <w:lastRenderedPageBreak/>
        <w:t>Доступы</w:t>
      </w: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D10B61" w:rsidRPr="00015753" w14:paraId="0A325C28" w14:textId="77777777" w:rsidTr="007C1E17">
        <w:trPr>
          <w:trHeight w:val="920"/>
        </w:trPr>
        <w:tc>
          <w:tcPr>
            <w:tcW w:w="2588" w:type="pct"/>
            <w:vAlign w:val="center"/>
          </w:tcPr>
          <w:p w14:paraId="2D686811" w14:textId="2B439CB7" w:rsidR="00D10B61" w:rsidRPr="00B529B5" w:rsidRDefault="00D10B61" w:rsidP="00D10B6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Имеется ли у вас доступ к Яндекс Метрике и </w:t>
            </w:r>
            <w:proofErr w:type="spellStart"/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Google</w:t>
            </w:r>
            <w:proofErr w:type="spellEnd"/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Analytics</w:t>
            </w:r>
            <w:proofErr w:type="spellEnd"/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2" w:type="pct"/>
            <w:vAlign w:val="center"/>
          </w:tcPr>
          <w:p w14:paraId="196D1E5C" w14:textId="77777777" w:rsidR="00D10B61" w:rsidRPr="003460FD" w:rsidRDefault="00D10B61" w:rsidP="007C1E17">
            <w:pPr>
              <w:spacing w:before="80" w:after="80" w:line="240" w:lineRule="auto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D10B61" w:rsidRPr="00015753" w14:paraId="092AA7D9" w14:textId="77777777" w:rsidTr="007C1E17">
        <w:trPr>
          <w:trHeight w:val="920"/>
        </w:trPr>
        <w:tc>
          <w:tcPr>
            <w:tcW w:w="2588" w:type="pct"/>
            <w:vAlign w:val="center"/>
          </w:tcPr>
          <w:p w14:paraId="49062EDE" w14:textId="48F929FC" w:rsidR="00D10B61" w:rsidRPr="00B529B5" w:rsidRDefault="00D10B61" w:rsidP="007C1E17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Имеется ли у вас FTP-доступ и/или доступ к хостингу</w:t>
            </w:r>
          </w:p>
        </w:tc>
        <w:tc>
          <w:tcPr>
            <w:tcW w:w="2412" w:type="pct"/>
            <w:vAlign w:val="center"/>
          </w:tcPr>
          <w:p w14:paraId="0D40C74E" w14:textId="77777777" w:rsidR="00D10B61" w:rsidRPr="003460FD" w:rsidRDefault="00D10B61" w:rsidP="007C1E17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D10B61" w:rsidRPr="00015753" w14:paraId="7F4C02CD" w14:textId="77777777" w:rsidTr="007C1E17">
        <w:trPr>
          <w:trHeight w:val="920"/>
        </w:trPr>
        <w:tc>
          <w:tcPr>
            <w:tcW w:w="2588" w:type="pct"/>
            <w:vAlign w:val="center"/>
          </w:tcPr>
          <w:p w14:paraId="4475DF43" w14:textId="401617A3" w:rsidR="00D10B61" w:rsidRPr="00B529B5" w:rsidRDefault="00D10B61" w:rsidP="00D10B6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D10B6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Имеется ли у вас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админ панели сайта</w:t>
            </w:r>
          </w:p>
        </w:tc>
        <w:tc>
          <w:tcPr>
            <w:tcW w:w="2412" w:type="pct"/>
            <w:vAlign w:val="center"/>
          </w:tcPr>
          <w:p w14:paraId="7902E65A" w14:textId="77777777" w:rsidR="00D10B61" w:rsidRPr="003460FD" w:rsidRDefault="00D10B61" w:rsidP="007C1E17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7CBAC5CE" w14:textId="77777777" w:rsidR="00D10B61" w:rsidRDefault="00D10B61" w:rsidP="00D10B61">
      <w:pPr>
        <w:pStyle w:val="aa"/>
        <w:ind w:left="0"/>
        <w:rPr>
          <w:rFonts w:cs="Arial"/>
          <w:color w:val="38424E"/>
          <w:sz w:val="20"/>
          <w:szCs w:val="20"/>
          <w:lang w:val="ru-RU"/>
        </w:rPr>
      </w:pPr>
    </w:p>
    <w:p w14:paraId="2DFF1229" w14:textId="36F67977" w:rsidR="00D10B61" w:rsidRPr="00D10B61" w:rsidRDefault="00D10B61" w:rsidP="00D10B61">
      <w:pPr>
        <w:pStyle w:val="aa"/>
        <w:ind w:left="0"/>
        <w:rPr>
          <w:rFonts w:cs="Arial"/>
          <w:b/>
          <w:i/>
          <w:color w:val="808080" w:themeColor="background1" w:themeShade="80"/>
          <w:sz w:val="28"/>
          <w:lang w:val="ru-RU"/>
        </w:rPr>
      </w:pPr>
      <w:r w:rsidRPr="00D10B61">
        <w:rPr>
          <w:rFonts w:cs="Arial"/>
          <w:i/>
          <w:color w:val="808080" w:themeColor="background1" w:themeShade="80"/>
          <w:sz w:val="20"/>
          <w:szCs w:val="20"/>
          <w:lang w:val="ru-RU"/>
        </w:rPr>
        <w:t xml:space="preserve">(файл с </w:t>
      </w:r>
      <w:r w:rsidRPr="00D10B61">
        <w:rPr>
          <w:rFonts w:cs="Arial"/>
          <w:i/>
          <w:color w:val="808080" w:themeColor="background1" w:themeShade="80"/>
          <w:sz w:val="20"/>
          <w:szCs w:val="20"/>
          <w:lang w:val="ru-RU"/>
        </w:rPr>
        <w:t xml:space="preserve">доступами необходимо предоставить после заключения договора с </w:t>
      </w:r>
      <w:r w:rsidRPr="00D10B61">
        <w:rPr>
          <w:rFonts w:cs="Arial"/>
          <w:i/>
          <w:color w:val="808080" w:themeColor="background1" w:themeShade="80"/>
          <w:sz w:val="20"/>
          <w:szCs w:val="20"/>
        </w:rPr>
        <w:t>Tiger</w:t>
      </w:r>
      <w:r w:rsidRPr="00D10B61">
        <w:rPr>
          <w:rFonts w:cs="Arial"/>
          <w:i/>
          <w:color w:val="808080" w:themeColor="background1" w:themeShade="80"/>
          <w:sz w:val="20"/>
          <w:szCs w:val="20"/>
          <w:lang w:val="ru-RU"/>
        </w:rPr>
        <w:t xml:space="preserve"> </w:t>
      </w:r>
      <w:r w:rsidRPr="00D10B61">
        <w:rPr>
          <w:rFonts w:cs="Arial"/>
          <w:i/>
          <w:color w:val="808080" w:themeColor="background1" w:themeShade="80"/>
          <w:sz w:val="20"/>
          <w:szCs w:val="20"/>
        </w:rPr>
        <w:t>Web</w:t>
      </w:r>
      <w:r w:rsidRPr="00D10B61">
        <w:rPr>
          <w:rFonts w:cs="Arial"/>
          <w:i/>
          <w:color w:val="808080" w:themeColor="background1" w:themeShade="80"/>
          <w:sz w:val="20"/>
          <w:szCs w:val="20"/>
          <w:lang w:val="ru-RU"/>
        </w:rPr>
        <w:t>)</w:t>
      </w:r>
      <w:r w:rsidRPr="00D10B61">
        <w:rPr>
          <w:rFonts w:cs="Arial"/>
          <w:i/>
          <w:color w:val="808080" w:themeColor="background1" w:themeShade="80"/>
          <w:sz w:val="20"/>
          <w:szCs w:val="20"/>
          <w:lang w:val="ru-RU"/>
        </w:rPr>
        <w:t xml:space="preserve"> </w:t>
      </w:r>
    </w:p>
    <w:p w14:paraId="24EB0342" w14:textId="77777777" w:rsidR="00D10B61" w:rsidRPr="00D10B61" w:rsidRDefault="00D10B61" w:rsidP="00D10B61">
      <w:pPr>
        <w:pStyle w:val="aa"/>
        <w:ind w:left="0"/>
        <w:rPr>
          <w:rFonts w:cs="Arial"/>
          <w:b/>
          <w:color w:val="16A69A"/>
          <w:sz w:val="28"/>
          <w:lang w:val="ru-RU"/>
        </w:rPr>
      </w:pPr>
    </w:p>
    <w:p w14:paraId="044C4029" w14:textId="33D27D49" w:rsidR="00B03912" w:rsidRPr="00F62618" w:rsidRDefault="00B03912" w:rsidP="00B03912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16A69A"/>
          <w:sz w:val="36"/>
          <w:lang w:val="ru-RU"/>
        </w:rPr>
      </w:pPr>
      <w:r>
        <w:rPr>
          <w:rFonts w:cs="Arial"/>
          <w:b/>
          <w:color w:val="16A69A"/>
          <w:sz w:val="28"/>
          <w:szCs w:val="20"/>
          <w:lang w:val="ru-RU"/>
        </w:rPr>
        <w:t>Дополнительные услуги</w:t>
      </w:r>
    </w:p>
    <w:p w14:paraId="7C460D34" w14:textId="77777777" w:rsidR="00B03912" w:rsidRPr="0013456E" w:rsidRDefault="00B03912" w:rsidP="00B03912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26757974" w14:textId="31A24FC9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9967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8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Поисковое продвижение</w:t>
      </w:r>
    </w:p>
    <w:p w14:paraId="03C130D5" w14:textId="39581186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903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Баннерная реклама</w:t>
      </w:r>
    </w:p>
    <w:p w14:paraId="257B1F1E" w14:textId="38BF45CF" w:rsidR="00B03912" w:rsidRPr="003334CE" w:rsidRDefault="0004452A" w:rsidP="00B039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41362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Редизайн сайта</w:t>
      </w:r>
    </w:p>
    <w:p w14:paraId="7F657D2A" w14:textId="0C70ECEC" w:rsidR="00B03912" w:rsidRPr="003334CE" w:rsidRDefault="0004452A" w:rsidP="00B03912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7593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color w:val="38424E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Доработк</w:t>
      </w:r>
      <w:r w:rsidR="00485B3A">
        <w:rPr>
          <w:rFonts w:cs="Arial"/>
          <w:color w:val="38424E"/>
          <w:sz w:val="24"/>
          <w:szCs w:val="24"/>
          <w:lang w:val="ru-RU"/>
        </w:rPr>
        <w:t>а</w:t>
      </w:r>
      <w:r w:rsidR="00D927CE">
        <w:rPr>
          <w:rFonts w:cs="Arial"/>
          <w:color w:val="38424E"/>
          <w:sz w:val="24"/>
          <w:szCs w:val="24"/>
          <w:lang w:val="ru-RU"/>
        </w:rPr>
        <w:t xml:space="preserve"> сайта</w:t>
      </w:r>
    </w:p>
    <w:p w14:paraId="737FA818" w14:textId="59F582C0" w:rsidR="00B03912" w:rsidRDefault="0004452A" w:rsidP="00B03912">
      <w:pPr>
        <w:pStyle w:val="aa"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1867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9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3912" w:rsidRPr="003334CE">
        <w:rPr>
          <w:rFonts w:cs="Arial"/>
          <w:sz w:val="24"/>
          <w:szCs w:val="24"/>
          <w:lang w:val="ru-RU"/>
        </w:rPr>
        <w:t xml:space="preserve">  </w:t>
      </w:r>
      <w:r w:rsidR="00D927CE">
        <w:rPr>
          <w:rFonts w:cs="Arial"/>
          <w:color w:val="38424E"/>
          <w:sz w:val="24"/>
          <w:szCs w:val="24"/>
          <w:lang w:val="ru-RU"/>
        </w:rPr>
        <w:t>Экспресс</w:t>
      </w:r>
      <w:r w:rsidR="00AD120F">
        <w:rPr>
          <w:rFonts w:cs="Arial"/>
          <w:color w:val="38424E"/>
          <w:sz w:val="24"/>
          <w:szCs w:val="24"/>
          <w:lang w:val="ru-RU"/>
        </w:rPr>
        <w:t>-сайт</w:t>
      </w:r>
      <w:r w:rsidR="00D927CE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D927CE">
        <w:rPr>
          <w:rFonts w:cs="Arial"/>
          <w:color w:val="38424E"/>
          <w:sz w:val="24"/>
          <w:szCs w:val="24"/>
          <w:lang w:val="ru-RU"/>
        </w:rPr>
        <w:t>Лендинг</w:t>
      </w:r>
      <w:proofErr w:type="spellEnd"/>
    </w:p>
    <w:p w14:paraId="0350D97A" w14:textId="77777777" w:rsidR="00485B3A" w:rsidRDefault="00485B3A" w:rsidP="00B03912">
      <w:pPr>
        <w:pStyle w:val="aa"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</w:p>
    <w:p w14:paraId="3D90D021" w14:textId="0769D9B4" w:rsidR="00485B3A" w:rsidRPr="00D47209" w:rsidRDefault="00485B3A" w:rsidP="00AD120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Экспресс</w:t>
      </w:r>
      <w:r w:rsidR="00AD120F" w:rsidRPr="00AD120F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-</w:t>
      </w:r>
      <w:r w:rsidR="00AD120F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сайт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proofErr w:type="spellStart"/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лендинг</w:t>
      </w:r>
      <w:proofErr w:type="spellEnd"/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— выгодное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не шаблонное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предложение от нашей студии, вы получаете качественно продуманный и выполненный сайт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, всего за 2-3 дня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.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В услугу включается прототип, дизайн, верстка дизайна, установка 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</w:rPr>
        <w:t>cms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, настройка рекламной компании.</w:t>
      </w:r>
      <w:r w:rsidR="00AD120F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="00F779DA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Условия услуги ограничивают количество правок при разработке дизайна.</w:t>
      </w: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</w:p>
    <w:p w14:paraId="7BCB9D90" w14:textId="4FB3E121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1CD43D4E" w14:textId="15408BC4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089CEC34" w14:textId="26CC90EC" w:rsidR="00464A5D" w:rsidRDefault="00464A5D" w:rsidP="001D39BF">
      <w:pPr>
        <w:spacing w:after="0" w:line="259" w:lineRule="auto"/>
        <w:rPr>
          <w:rFonts w:cs="Arial"/>
          <w:b/>
          <w:color w:val="16A69A"/>
          <w:sz w:val="32"/>
          <w:lang w:val="ru-RU"/>
        </w:rPr>
      </w:pPr>
      <w:r>
        <w:rPr>
          <w:rFonts w:cs="Arial"/>
          <w:b/>
          <w:color w:val="16A69A"/>
          <w:sz w:val="32"/>
          <w:lang w:val="ru-RU"/>
        </w:rPr>
        <w:t>Пожелания, идеи, мысли</w:t>
      </w:r>
    </w:p>
    <w:p w14:paraId="504E05CA" w14:textId="77777777" w:rsidR="00464A5D" w:rsidRPr="00464A5D" w:rsidRDefault="00464A5D" w:rsidP="00464A5D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14:paraId="56862356" w14:textId="17FBD878" w:rsidR="00464A5D" w:rsidRPr="00464A5D" w:rsidRDefault="00464A5D" w:rsidP="00464A5D">
      <w:pPr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 xml:space="preserve">Моменты, которые нам стоит учесть при </w:t>
      </w:r>
      <w:r w:rsidR="004E3D8D">
        <w:rPr>
          <w:rFonts w:cs="Arial"/>
          <w:b/>
          <w:color w:val="38424E"/>
          <w:sz w:val="20"/>
          <w:lang w:val="ru-RU"/>
        </w:rPr>
        <w:t>настройке рекламной компании</w:t>
      </w:r>
      <w:r>
        <w:rPr>
          <w:rFonts w:cs="Arial"/>
          <w:b/>
          <w:color w:val="38424E"/>
          <w:sz w:val="20"/>
          <w:lang w:val="ru-RU"/>
        </w:rPr>
        <w:t>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64A5D" w:rsidRPr="00015753" w14:paraId="17E32D59" w14:textId="77777777" w:rsidTr="001D39BF">
        <w:trPr>
          <w:trHeight w:val="11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FB618D3" w14:textId="77777777" w:rsidR="00464A5D" w:rsidRPr="00E30938" w:rsidRDefault="00464A5D" w:rsidP="00AA06A7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83E9B0B" w14:textId="77777777" w:rsidR="00464A5D" w:rsidRPr="00F54DE1" w:rsidRDefault="00464A5D" w:rsidP="001D39BF">
      <w:pPr>
        <w:pStyle w:val="Standard"/>
        <w:rPr>
          <w:rFonts w:ascii="Arial" w:eastAsia="Calibri" w:hAnsi="Arial" w:cs="Arial"/>
          <w:color w:val="38424E"/>
        </w:rPr>
      </w:pPr>
    </w:p>
    <w:sectPr w:rsidR="00464A5D" w:rsidRPr="00F54DE1" w:rsidSect="00F62618">
      <w:headerReference w:type="default" r:id="rId10"/>
      <w:footerReference w:type="default" r:id="rId11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F9F1" w14:textId="77777777" w:rsidR="0004452A" w:rsidRDefault="0004452A" w:rsidP="00431FF2">
      <w:pPr>
        <w:spacing w:after="0" w:line="240" w:lineRule="auto"/>
      </w:pPr>
      <w:r>
        <w:separator/>
      </w:r>
    </w:p>
  </w:endnote>
  <w:endnote w:type="continuationSeparator" w:id="0">
    <w:p w14:paraId="0704DF6A" w14:textId="77777777" w:rsidR="0004452A" w:rsidRDefault="0004452A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34B" w14:textId="166BA0CB" w:rsidR="00C85C49" w:rsidRPr="00F62618" w:rsidRDefault="00C85C49" w:rsidP="00ED0F4C">
    <w:pPr>
      <w:spacing w:line="240" w:lineRule="auto"/>
      <w:jc w:val="center"/>
      <w:rPr>
        <w:rFonts w:cs="Arial"/>
        <w:b/>
        <w:color w:val="674FC1"/>
        <w:sz w:val="20"/>
        <w:szCs w:val="20"/>
      </w:rPr>
    </w:pPr>
    <w:r w:rsidRPr="00F62618">
      <w:rPr>
        <w:rFonts w:cs="Arial"/>
        <w:b/>
        <w:color w:val="674FC1"/>
        <w:sz w:val="20"/>
        <w:szCs w:val="20"/>
      </w:rPr>
      <w:t xml:space="preserve">Tigerweb.ru                                 </w:t>
    </w:r>
    <w:r w:rsidRPr="00F62618">
      <w:rPr>
        <w:rFonts w:cs="Arial"/>
        <w:b/>
        <w:color w:val="674FC1"/>
        <w:sz w:val="20"/>
        <w:szCs w:val="20"/>
        <w:lang w:val="ru-RU"/>
      </w:rPr>
      <w:t xml:space="preserve">                              </w:t>
    </w:r>
    <w:r w:rsidRPr="00F62618">
      <w:rPr>
        <w:rFonts w:cs="Arial"/>
        <w:b/>
        <w:color w:val="674FC1"/>
        <w:sz w:val="20"/>
        <w:szCs w:val="20"/>
      </w:rPr>
      <w:t xml:space="preserve">                                                       </w:t>
    </w:r>
    <w:hyperlink r:id="rId1" w:history="1">
      <w:r w:rsidRPr="00F62618">
        <w:rPr>
          <w:rStyle w:val="a7"/>
          <w:rFonts w:cs="Arial"/>
          <w:b/>
          <w:color w:val="674FC1"/>
          <w:sz w:val="20"/>
          <w:szCs w:val="20"/>
        </w:rPr>
        <w:t>info@tigerweb.ru</w:t>
      </w:r>
    </w:hyperlink>
  </w:p>
  <w:p w14:paraId="1903C0D5" w14:textId="77777777" w:rsidR="00C85C49" w:rsidRDefault="00C85C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EAB6" w14:textId="77777777" w:rsidR="0004452A" w:rsidRDefault="0004452A" w:rsidP="00431FF2">
      <w:pPr>
        <w:spacing w:after="0" w:line="240" w:lineRule="auto"/>
      </w:pPr>
      <w:r>
        <w:separator/>
      </w:r>
    </w:p>
  </w:footnote>
  <w:footnote w:type="continuationSeparator" w:id="0">
    <w:p w14:paraId="0D70A7E1" w14:textId="77777777" w:rsidR="0004452A" w:rsidRDefault="0004452A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4033" w14:textId="77777777" w:rsidR="00C85C49" w:rsidRPr="00CE5D9A" w:rsidRDefault="00C85C49" w:rsidP="00C85C49">
    <w:pPr>
      <w:pStyle w:val="a3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2F"/>
    <w:multiLevelType w:val="hybridMultilevel"/>
    <w:tmpl w:val="D4205562"/>
    <w:lvl w:ilvl="0" w:tplc="8820DA3E">
      <w:start w:val="1"/>
      <w:numFmt w:val="decimal"/>
      <w:lvlText w:val="%1_"/>
      <w:lvlJc w:val="left"/>
      <w:pPr>
        <w:ind w:left="720" w:hanging="360"/>
      </w:pPr>
      <w:rPr>
        <w:rFonts w:hint="default"/>
        <w:b/>
        <w:sz w:val="28"/>
        <w:u w:val="none" w:color="674FC1"/>
        <w14:stylisticSe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282"/>
    <w:multiLevelType w:val="hybridMultilevel"/>
    <w:tmpl w:val="59A6CCB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2664"/>
    <w:multiLevelType w:val="hybridMultilevel"/>
    <w:tmpl w:val="0F06B1C4"/>
    <w:lvl w:ilvl="0" w:tplc="74147DC2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6" w15:restartNumberingAfterBreak="0">
    <w:nsid w:val="4BDC7ED5"/>
    <w:multiLevelType w:val="hybridMultilevel"/>
    <w:tmpl w:val="FE1C3E7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1E1"/>
    <w:multiLevelType w:val="hybridMultilevel"/>
    <w:tmpl w:val="50BA88EC"/>
    <w:lvl w:ilvl="0" w:tplc="C18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508F"/>
    <w:multiLevelType w:val="hybridMultilevel"/>
    <w:tmpl w:val="7D44FC0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51EB"/>
    <w:multiLevelType w:val="hybridMultilevel"/>
    <w:tmpl w:val="CE6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F2659"/>
    <w:multiLevelType w:val="hybridMultilevel"/>
    <w:tmpl w:val="07A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B0CA7"/>
    <w:multiLevelType w:val="hybridMultilevel"/>
    <w:tmpl w:val="28B4E398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15753"/>
    <w:rsid w:val="00035C86"/>
    <w:rsid w:val="0004452A"/>
    <w:rsid w:val="0006737A"/>
    <w:rsid w:val="00076212"/>
    <w:rsid w:val="00081D7D"/>
    <w:rsid w:val="00082479"/>
    <w:rsid w:val="00095D83"/>
    <w:rsid w:val="000A6705"/>
    <w:rsid w:val="000E14CC"/>
    <w:rsid w:val="000E47FC"/>
    <w:rsid w:val="000F5F6B"/>
    <w:rsid w:val="000F7DEF"/>
    <w:rsid w:val="001137A8"/>
    <w:rsid w:val="00114F3C"/>
    <w:rsid w:val="0013456E"/>
    <w:rsid w:val="00151C7B"/>
    <w:rsid w:val="00153BD6"/>
    <w:rsid w:val="001706C2"/>
    <w:rsid w:val="00194611"/>
    <w:rsid w:val="001B0FC4"/>
    <w:rsid w:val="001C3ABC"/>
    <w:rsid w:val="001C6C86"/>
    <w:rsid w:val="001D39BF"/>
    <w:rsid w:val="001E1032"/>
    <w:rsid w:val="002111FA"/>
    <w:rsid w:val="002121FE"/>
    <w:rsid w:val="0021232B"/>
    <w:rsid w:val="0024247A"/>
    <w:rsid w:val="00252509"/>
    <w:rsid w:val="002A00B3"/>
    <w:rsid w:val="002B1242"/>
    <w:rsid w:val="002F001B"/>
    <w:rsid w:val="00321222"/>
    <w:rsid w:val="00321730"/>
    <w:rsid w:val="003334CE"/>
    <w:rsid w:val="0034020D"/>
    <w:rsid w:val="00343DF7"/>
    <w:rsid w:val="003460FD"/>
    <w:rsid w:val="003833CA"/>
    <w:rsid w:val="003A5C2B"/>
    <w:rsid w:val="003D6C29"/>
    <w:rsid w:val="003E3C64"/>
    <w:rsid w:val="0040482A"/>
    <w:rsid w:val="00431FF2"/>
    <w:rsid w:val="0045430A"/>
    <w:rsid w:val="00464A5D"/>
    <w:rsid w:val="0046789D"/>
    <w:rsid w:val="00485B3A"/>
    <w:rsid w:val="004B17F9"/>
    <w:rsid w:val="004B465A"/>
    <w:rsid w:val="004C70AE"/>
    <w:rsid w:val="004E3D8D"/>
    <w:rsid w:val="0051285A"/>
    <w:rsid w:val="00531A2C"/>
    <w:rsid w:val="005417D8"/>
    <w:rsid w:val="00541813"/>
    <w:rsid w:val="00543D1B"/>
    <w:rsid w:val="00564B47"/>
    <w:rsid w:val="00564F19"/>
    <w:rsid w:val="005A4870"/>
    <w:rsid w:val="005A650B"/>
    <w:rsid w:val="005B14E8"/>
    <w:rsid w:val="005B62E2"/>
    <w:rsid w:val="005D2717"/>
    <w:rsid w:val="006646D9"/>
    <w:rsid w:val="006824CF"/>
    <w:rsid w:val="00685818"/>
    <w:rsid w:val="006C4B4B"/>
    <w:rsid w:val="006C4CE1"/>
    <w:rsid w:val="006E6F79"/>
    <w:rsid w:val="006F608D"/>
    <w:rsid w:val="0071726D"/>
    <w:rsid w:val="00723D2B"/>
    <w:rsid w:val="00770FF2"/>
    <w:rsid w:val="007C71DD"/>
    <w:rsid w:val="007D7BBA"/>
    <w:rsid w:val="007E01AC"/>
    <w:rsid w:val="007E6C44"/>
    <w:rsid w:val="00860690"/>
    <w:rsid w:val="00874EF2"/>
    <w:rsid w:val="00881441"/>
    <w:rsid w:val="00894BED"/>
    <w:rsid w:val="008C4D42"/>
    <w:rsid w:val="008F4A3C"/>
    <w:rsid w:val="008F5227"/>
    <w:rsid w:val="009331FF"/>
    <w:rsid w:val="00994F5C"/>
    <w:rsid w:val="00995914"/>
    <w:rsid w:val="009B2C0A"/>
    <w:rsid w:val="00A15A0F"/>
    <w:rsid w:val="00A52E82"/>
    <w:rsid w:val="00A56275"/>
    <w:rsid w:val="00A57126"/>
    <w:rsid w:val="00A677B8"/>
    <w:rsid w:val="00A67EDC"/>
    <w:rsid w:val="00A74699"/>
    <w:rsid w:val="00AA45A9"/>
    <w:rsid w:val="00AA4761"/>
    <w:rsid w:val="00AC34D5"/>
    <w:rsid w:val="00AD120F"/>
    <w:rsid w:val="00AD536A"/>
    <w:rsid w:val="00AF3AF4"/>
    <w:rsid w:val="00B03912"/>
    <w:rsid w:val="00B22773"/>
    <w:rsid w:val="00B33560"/>
    <w:rsid w:val="00B40496"/>
    <w:rsid w:val="00B4065F"/>
    <w:rsid w:val="00B529B5"/>
    <w:rsid w:val="00B52F46"/>
    <w:rsid w:val="00B5709A"/>
    <w:rsid w:val="00B91211"/>
    <w:rsid w:val="00BA5593"/>
    <w:rsid w:val="00BD0B2B"/>
    <w:rsid w:val="00BE2462"/>
    <w:rsid w:val="00BF1277"/>
    <w:rsid w:val="00C36157"/>
    <w:rsid w:val="00C614D2"/>
    <w:rsid w:val="00C71653"/>
    <w:rsid w:val="00C85C49"/>
    <w:rsid w:val="00CA11A8"/>
    <w:rsid w:val="00CB1029"/>
    <w:rsid w:val="00CB1E34"/>
    <w:rsid w:val="00CC23D6"/>
    <w:rsid w:val="00CC70B2"/>
    <w:rsid w:val="00D004C2"/>
    <w:rsid w:val="00D10B61"/>
    <w:rsid w:val="00D47209"/>
    <w:rsid w:val="00D604D9"/>
    <w:rsid w:val="00D927CE"/>
    <w:rsid w:val="00DA30C6"/>
    <w:rsid w:val="00DF3073"/>
    <w:rsid w:val="00E06A5D"/>
    <w:rsid w:val="00E26AE8"/>
    <w:rsid w:val="00E30938"/>
    <w:rsid w:val="00E57C39"/>
    <w:rsid w:val="00E84158"/>
    <w:rsid w:val="00EB4927"/>
    <w:rsid w:val="00ED0F4C"/>
    <w:rsid w:val="00ED2581"/>
    <w:rsid w:val="00EE65EB"/>
    <w:rsid w:val="00F12233"/>
    <w:rsid w:val="00F275CA"/>
    <w:rsid w:val="00F50116"/>
    <w:rsid w:val="00F54DE1"/>
    <w:rsid w:val="00F5533A"/>
    <w:rsid w:val="00F62618"/>
    <w:rsid w:val="00F779DA"/>
    <w:rsid w:val="00F83B6C"/>
    <w:rsid w:val="00FC4025"/>
    <w:rsid w:val="00FC66A6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865C9"/>
  <w15:chartTrackingRefBased/>
  <w15:docId w15:val="{6F838D56-06F4-45D9-A2D6-55EE49B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1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10">
    <w:name w:val="A1"/>
    <w:rsid w:val="00BF127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BF1277"/>
    <w:rPr>
      <w:rFonts w:cs="Myriad Pro Light"/>
      <w:color w:val="777777"/>
      <w:sz w:val="22"/>
      <w:szCs w:val="22"/>
    </w:rPr>
  </w:style>
  <w:style w:type="table" w:styleId="a9">
    <w:name w:val="Table Grid"/>
    <w:basedOn w:val="a1"/>
    <w:uiPriority w:val="3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D1B"/>
    <w:pPr>
      <w:ind w:left="720"/>
      <w:contextualSpacing/>
    </w:pPr>
  </w:style>
  <w:style w:type="paragraph" w:customStyle="1" w:styleId="Standard">
    <w:name w:val="Standard"/>
    <w:rsid w:val="00E841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82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8144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2F001B"/>
    <w:pPr>
      <w:spacing w:line="300" w:lineRule="auto"/>
    </w:pPr>
    <w:rPr>
      <w:rFonts w:cs="Arial"/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6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Стиль1 Знак"/>
    <w:basedOn w:val="a0"/>
    <w:link w:val="11"/>
    <w:rsid w:val="002F001B"/>
    <w:rPr>
      <w:rFonts w:ascii="Arial" w:eastAsia="Calibri" w:hAnsi="Arial" w:cs="Arial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18"/>
    <w:rPr>
      <w:rFonts w:ascii="Segoe UI" w:eastAsia="Calibri" w:hAnsi="Segoe UI" w:cs="Segoe UI"/>
      <w:sz w:val="18"/>
      <w:szCs w:val="18"/>
      <w:lang w:val="en-US"/>
    </w:rPr>
  </w:style>
  <w:style w:type="character" w:styleId="ae">
    <w:name w:val="Placeholder Text"/>
    <w:basedOn w:val="a0"/>
    <w:uiPriority w:val="99"/>
    <w:semiHidden/>
    <w:rsid w:val="00F6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igerwe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97E5-8CDC-4428-A9B5-59384067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TigerWeb</dc:creator>
  <cp:keywords/>
  <dc:description/>
  <cp:lastModifiedBy>Denis</cp:lastModifiedBy>
  <cp:revision>10</cp:revision>
  <cp:lastPrinted>2019-08-01T12:40:00Z</cp:lastPrinted>
  <dcterms:created xsi:type="dcterms:W3CDTF">2019-08-01T12:31:00Z</dcterms:created>
  <dcterms:modified xsi:type="dcterms:W3CDTF">2020-06-29T14:37:00Z</dcterms:modified>
</cp:coreProperties>
</file>